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288827310"/>
      <w:bookmarkStart w:id="1" w:name="_Toc340348721"/>
      <w:bookmarkStart w:id="2" w:name="_Toc450905282"/>
      <w:bookmarkStart w:id="3" w:name="_Toc302564004"/>
      <w:bookmarkStart w:id="4" w:name="_Toc28454"/>
      <w:bookmarkStart w:id="5" w:name="_Toc28115"/>
    </w:p>
    <w:p>
      <w:pPr>
        <w:jc w:val="center"/>
        <w:rPr>
          <w:b/>
          <w:sz w:val="52"/>
          <w:szCs w:val="52"/>
        </w:rPr>
      </w:pPr>
    </w:p>
    <w:p>
      <w:pPr>
        <w:jc w:val="center"/>
        <w:rPr>
          <w:b/>
          <w:sz w:val="52"/>
          <w:szCs w:val="52"/>
        </w:rPr>
      </w:pPr>
    </w:p>
    <w:p>
      <w:pPr>
        <w:jc w:val="center"/>
        <w:rPr>
          <w:b/>
          <w:sz w:val="52"/>
          <w:szCs w:val="52"/>
        </w:rPr>
      </w:pPr>
      <w:r>
        <w:rPr>
          <w:rFonts w:hint="eastAsia"/>
          <w:b/>
          <w:sz w:val="52"/>
          <w:szCs w:val="52"/>
        </w:rPr>
        <w:t>广州白云山明兴制药有限公司</w:t>
      </w:r>
    </w:p>
    <w:p>
      <w:pPr>
        <w:jc w:val="center"/>
        <w:rPr>
          <w:b/>
          <w:sz w:val="52"/>
          <w:szCs w:val="52"/>
        </w:rPr>
      </w:pPr>
      <w:r>
        <w:rPr>
          <w:rFonts w:hint="eastAsia"/>
          <w:b/>
          <w:sz w:val="52"/>
          <w:szCs w:val="52"/>
        </w:rPr>
        <w:t>用户需求书</w:t>
      </w:r>
    </w:p>
    <w:p>
      <w:pPr>
        <w:rPr>
          <w:b/>
          <w:sz w:val="52"/>
          <w:szCs w:val="52"/>
        </w:rPr>
      </w:pPr>
    </w:p>
    <w:p>
      <w:pPr>
        <w:rPr>
          <w:b/>
          <w:sz w:val="52"/>
          <w:szCs w:val="52"/>
        </w:rPr>
      </w:pPr>
    </w:p>
    <w:p>
      <w:pPr>
        <w:spacing w:before="100" w:beforeAutospacing="1" w:after="100" w:afterAutospacing="1"/>
        <w:ind w:firstLine="361" w:firstLineChars="100"/>
        <w:rPr>
          <w:b/>
          <w:sz w:val="36"/>
          <w:szCs w:val="36"/>
          <w:u w:val="single"/>
        </w:rPr>
      </w:pPr>
      <w:r>
        <w:rPr>
          <w:rFonts w:hint="eastAsia"/>
          <w:b/>
          <w:sz w:val="36"/>
          <w:szCs w:val="36"/>
        </w:rPr>
        <w:t>项目名称：</w:t>
      </w:r>
      <w:r>
        <w:rPr>
          <w:rFonts w:hint="eastAsia"/>
          <w:b/>
          <w:sz w:val="36"/>
          <w:szCs w:val="36"/>
          <w:u w:val="single"/>
          <w:lang w:val="en-US" w:eastAsia="zh-CN"/>
        </w:rPr>
        <w:t>搪瓷罐反应釜</w:t>
      </w:r>
      <w:r>
        <w:rPr>
          <w:rFonts w:hint="eastAsia"/>
          <w:b/>
          <w:sz w:val="36"/>
          <w:szCs w:val="36"/>
          <w:u w:val="single"/>
        </w:rPr>
        <w:t>购置</w:t>
      </w: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69" o:spt="20" style="position:absolute;left:0pt;margin-left:104.3pt;margin-top:24.25pt;height:0pt;width:28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v:path arrowok="t"/>
            <v:fill focussize="0,0"/>
            <v:stroke/>
            <v:imagedata o:title=""/>
            <o:lock v:ext="edit"/>
          </v:line>
        </w:pict>
      </w:r>
      <w:r>
        <w:rPr>
          <w:rFonts w:hint="eastAsia" w:ascii="宋体" w:hAnsi="宋体"/>
          <w:b/>
          <w:sz w:val="28"/>
          <w:szCs w:val="28"/>
        </w:rPr>
        <w:t>拟稿人：</w:t>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68" o:spt="20" style="position:absolute;left:0pt;margin-left:105.05pt;margin-top:22.8pt;height:0pt;width:28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67" o:spt="20" style="position:absolute;left:0pt;margin-left:106pt;margin-top:24.8pt;height:0pt;width:28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v:path arrowok="t"/>
            <v:fill focussize="0,0"/>
            <v:stroke/>
            <v:imagedata o:title=""/>
            <o:lock v:ext="edit"/>
          </v:line>
        </w:pict>
      </w:r>
      <w:r>
        <w:rPr>
          <w:rFonts w:hint="eastAsia" w:ascii="宋体" w:hAnsi="宋体"/>
          <w:b/>
          <w:sz w:val="28"/>
          <w:szCs w:val="28"/>
        </w:rPr>
        <w:t>主管领导审核：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66" o:spt="20" style="position:absolute;left:0pt;margin-left:107.8pt;margin-top:26.8pt;height:0pt;width:288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v:path arrowok="t"/>
            <v:fill focussize="0,0"/>
            <v:stroke/>
            <v:imagedata o:title=""/>
            <o:lock v:ext="edit"/>
          </v:line>
        </w:pict>
      </w:r>
      <w:r>
        <w:rPr>
          <w:rFonts w:hint="eastAsia" w:ascii="宋体" w:hAnsi="宋体"/>
          <w:b/>
          <w:sz w:val="28"/>
          <w:szCs w:val="28"/>
        </w:rPr>
        <w:t>质量受权人审批：</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65" o:spt="20" style="position:absolute;left:0pt;margin-left:107.2pt;margin-top:25.2pt;height:0pt;width:28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v:path arrowok="t"/>
            <v:fill focussize="0,0"/>
            <v:stroke/>
            <v:imagedata o:title=""/>
            <o:lock v:ext="edit"/>
          </v:line>
        </w:pict>
      </w:r>
      <w:r>
        <w:rPr>
          <w:rFonts w:hint="eastAsia" w:ascii="宋体" w:hAnsi="宋体"/>
          <w:b/>
          <w:sz w:val="28"/>
          <w:szCs w:val="28"/>
        </w:rPr>
        <w:t>审批时间：</w:t>
      </w:r>
    </w:p>
    <w:p>
      <w:pPr>
        <w:rPr>
          <w:rFonts w:ascii="宋体" w:hAnsi="宋体"/>
          <w:b/>
          <w:kern w:val="0"/>
          <w:sz w:val="24"/>
          <w:szCs w:val="24"/>
          <w:lang w:val="da-DK"/>
        </w:rPr>
      </w:pPr>
    </w:p>
    <w:p>
      <w:pPr>
        <w:rPr>
          <w:rFonts w:ascii="宋体" w:hAnsi="宋体"/>
          <w:b/>
          <w:kern w:val="0"/>
          <w:sz w:val="24"/>
          <w:szCs w:val="24"/>
          <w:lang w:val="da-DK"/>
        </w:rPr>
      </w:pPr>
    </w:p>
    <w:p>
      <w:pPr>
        <w:rPr>
          <w:rFonts w:ascii="宋体" w:hAnsi="宋体"/>
          <w:b/>
          <w:kern w:val="0"/>
          <w:sz w:val="24"/>
          <w:szCs w:val="24"/>
          <w:lang w:val="da-DK"/>
        </w:rPr>
      </w:pPr>
      <w:r>
        <w:rPr>
          <w:rFonts w:hint="eastAsia" w:ascii="宋体" w:hAnsi="宋体"/>
          <w:b/>
          <w:kern w:val="0"/>
          <w:sz w:val="24"/>
          <w:szCs w:val="24"/>
          <w:lang w:val="da-DK"/>
        </w:rPr>
        <w:t>1</w:t>
      </w:r>
      <w:bookmarkEnd w:id="0"/>
      <w:bookmarkEnd w:id="1"/>
      <w:bookmarkEnd w:id="2"/>
      <w:bookmarkEnd w:id="3"/>
      <w:r>
        <w:rPr>
          <w:rFonts w:hint="eastAsia" w:ascii="宋体" w:hAnsi="宋体"/>
          <w:b/>
          <w:kern w:val="0"/>
          <w:sz w:val="24"/>
          <w:szCs w:val="24"/>
          <w:lang w:val="da-DK"/>
        </w:rPr>
        <w:t>简介</w:t>
      </w:r>
      <w:bookmarkEnd w:id="4"/>
      <w:bookmarkEnd w:id="5"/>
    </w:p>
    <w:p>
      <w:pPr>
        <w:pStyle w:val="18"/>
        <w:spacing w:line="360" w:lineRule="auto"/>
        <w:ind w:firstLine="480"/>
        <w:jc w:val="left"/>
        <w:rPr>
          <w:rFonts w:ascii="宋体" w:hAnsi="宋体" w:cs="Arial"/>
          <w:sz w:val="24"/>
          <w:szCs w:val="24"/>
          <w:lang w:val="en-GB"/>
        </w:rPr>
      </w:pPr>
      <w:r>
        <w:rPr>
          <w:rFonts w:hint="eastAsia" w:ascii="宋体" w:hAnsi="宋体" w:cs="Arial"/>
          <w:sz w:val="24"/>
          <w:szCs w:val="24"/>
          <w:lang w:val="en-US"/>
        </w:rPr>
        <w:t>本文是广州白云山明兴制药有限公司</w:t>
      </w:r>
      <w:r>
        <w:rPr>
          <w:rFonts w:hint="eastAsia" w:ascii="宋体" w:hAnsi="宋体" w:cs="Arial"/>
          <w:sz w:val="24"/>
          <w:szCs w:val="24"/>
          <w:lang w:val="en-US" w:eastAsia="zh-CN"/>
        </w:rPr>
        <w:t>所编写的制造二部搪瓷罐反应釜购置的用户需求标准，为供应商设计、制</w:t>
      </w:r>
      <w:r>
        <w:rPr>
          <w:rFonts w:hint="eastAsia" w:ascii="宋体" w:hAnsi="宋体" w:cs="Arial"/>
          <w:sz w:val="24"/>
          <w:szCs w:val="24"/>
          <w:lang w:val="en-US"/>
        </w:rPr>
        <w:t>造符合我司要求的</w:t>
      </w:r>
      <w:r>
        <w:rPr>
          <w:rFonts w:hint="eastAsia" w:ascii="宋体" w:hAnsi="宋体" w:cs="Arial"/>
          <w:sz w:val="24"/>
          <w:szCs w:val="24"/>
          <w:lang w:val="en-US" w:eastAsia="zh-CN"/>
        </w:rPr>
        <w:t>生产用搪玻璃反应釜</w:t>
      </w:r>
      <w:r>
        <w:rPr>
          <w:rFonts w:hint="eastAsia" w:ascii="宋体" w:hAnsi="宋体" w:cs="Arial"/>
          <w:sz w:val="24"/>
          <w:szCs w:val="24"/>
          <w:lang w:val="en-US"/>
        </w:rPr>
        <w:t>的相关设备提供依据，也为我司采购、安装、验收和后期的确认、验证提供依据。同时，此份URS也将作为供需双方签订采购合同中的重要组成部分。</w:t>
      </w:r>
    </w:p>
    <w:p>
      <w:pPr>
        <w:pStyle w:val="18"/>
        <w:spacing w:line="360" w:lineRule="auto"/>
        <w:ind w:firstLine="480"/>
        <w:rPr>
          <w:rFonts w:ascii="宋体" w:cs="宋体"/>
          <w:kern w:val="0"/>
          <w:sz w:val="24"/>
          <w:szCs w:val="24"/>
        </w:rPr>
      </w:pPr>
      <w:r>
        <w:rPr>
          <w:rFonts w:hint="eastAsia" w:ascii="宋体" w:cs="宋体"/>
          <w:kern w:val="0"/>
          <w:sz w:val="24"/>
          <w:szCs w:val="24"/>
        </w:rPr>
        <w:t>本份用户需求书详细描述了设备的用途介绍和基本需求，包括：生产要求、设备要求</w:t>
      </w:r>
      <w:r>
        <w:rPr>
          <w:rFonts w:hint="eastAsia" w:ascii="宋体" w:hAnsi="宋体" w:cs="Arial"/>
          <w:sz w:val="24"/>
          <w:szCs w:val="24"/>
          <w:lang w:val="en-GB"/>
        </w:rPr>
        <w:t>、厂房设施及公用系统要求、仪表、电气及控制系统要求、RAM（可靠性、适用性、维修性）</w:t>
      </w:r>
      <w:r>
        <w:rPr>
          <w:rFonts w:hint="eastAsia" w:ascii="宋体" w:hAnsi="宋体" w:cs="Arial"/>
          <w:sz w:val="24"/>
          <w:szCs w:val="24"/>
        </w:rPr>
        <w:t>要求</w:t>
      </w:r>
      <w:r>
        <w:rPr>
          <w:rFonts w:hint="eastAsia" w:ascii="宋体" w:hAnsi="宋体" w:cs="Arial"/>
          <w:sz w:val="24"/>
          <w:szCs w:val="24"/>
          <w:lang w:val="en-GB"/>
        </w:rPr>
        <w:t>、EHS（安全、环保、健康）要求、机械及外观要求、清洁要求和相关服务要求等。</w:t>
      </w:r>
      <w:r>
        <w:rPr>
          <w:rFonts w:hint="eastAsia" w:ascii="宋体" w:hAnsi="宋体" w:cs="Arial"/>
          <w:sz w:val="24"/>
          <w:szCs w:val="24"/>
          <w:lang w:val="en-US"/>
        </w:rPr>
        <w:t>供应商应严格按照URS中所明确的法规标准、技术和服务要求，提供相应的设备设施和服务。</w:t>
      </w:r>
    </w:p>
    <w:p>
      <w:pPr>
        <w:pStyle w:val="3"/>
        <w:tabs>
          <w:tab w:val="left" w:pos="720"/>
        </w:tabs>
        <w:spacing w:before="120" w:after="120" w:line="360" w:lineRule="auto"/>
        <w:jc w:val="left"/>
        <w:rPr>
          <w:rFonts w:hint="eastAsia" w:ascii="宋体" w:hAnsi="宋体" w:eastAsia="宋体"/>
          <w:szCs w:val="24"/>
          <w:lang w:eastAsia="zh-CN"/>
        </w:rPr>
      </w:pPr>
      <w:bookmarkStart w:id="6" w:name="_Toc424286424"/>
      <w:bookmarkStart w:id="7" w:name="_Toc424287330"/>
      <w:bookmarkStart w:id="8" w:name="_Toc29168"/>
      <w:bookmarkStart w:id="9" w:name="_Toc14260"/>
      <w:r>
        <w:rPr>
          <w:rFonts w:hint="eastAsia" w:ascii="宋体" w:hAnsi="宋体" w:eastAsia="宋体"/>
          <w:szCs w:val="24"/>
          <w:lang w:eastAsia="zh-CN"/>
        </w:rPr>
        <w:t>2招标范围及内容</w:t>
      </w:r>
      <w:bookmarkEnd w:id="6"/>
      <w:bookmarkEnd w:id="7"/>
      <w:bookmarkEnd w:id="8"/>
      <w:bookmarkEnd w:id="9"/>
      <w:r>
        <w:rPr>
          <w:rFonts w:hint="eastAsia" w:ascii="宋体" w:hAnsi="宋体" w:eastAsia="宋体"/>
          <w:szCs w:val="24"/>
          <w:lang w:eastAsia="zh-CN"/>
        </w:rPr>
        <w:t>如下表</w:t>
      </w:r>
    </w:p>
    <w:p>
      <w:pPr>
        <w:ind w:firstLine="720" w:firstLineChars="300"/>
        <w:rPr>
          <w:rFonts w:hint="eastAsia" w:ascii="Arial" w:hAnsi="Arial" w:cs="Arial"/>
          <w:sz w:val="24"/>
          <w:lang w:val="zh-CN" w:eastAsia="zh-CN"/>
        </w:rPr>
      </w:pPr>
      <w:r>
        <w:rPr>
          <w:rFonts w:hint="eastAsia" w:ascii="宋体" w:hAnsi="宋体" w:cs="Arial"/>
          <w:sz w:val="24"/>
          <w:szCs w:val="24"/>
          <w:lang w:val="en-US" w:eastAsia="zh-CN"/>
        </w:rPr>
        <w:t>搪瓷罐反应釜</w:t>
      </w:r>
      <w:r>
        <w:rPr>
          <w:rFonts w:hint="eastAsia" w:ascii="Arial" w:hAnsi="Arial" w:cs="Arial"/>
          <w:sz w:val="24"/>
          <w:lang w:val="en-GB" w:eastAsia="zh-CN"/>
        </w:rPr>
        <w:t>，</w:t>
      </w:r>
      <w:r>
        <w:rPr>
          <w:rFonts w:hint="eastAsia" w:ascii="Arial" w:hAnsi="Arial" w:cs="Arial"/>
          <w:sz w:val="24"/>
          <w:lang w:eastAsia="zh-CN"/>
        </w:rPr>
        <w:t>包括：电机、减速机、机封、搅拌、放料阀、视孔灯、投料孔盖等。</w:t>
      </w:r>
    </w:p>
    <w:p>
      <w:pPr>
        <w:pStyle w:val="3"/>
        <w:tabs>
          <w:tab w:val="left" w:pos="720"/>
        </w:tabs>
        <w:spacing w:before="120" w:after="120" w:line="360" w:lineRule="auto"/>
        <w:jc w:val="left"/>
        <w:rPr>
          <w:rFonts w:ascii="宋体" w:hAnsi="宋体" w:eastAsia="宋体"/>
          <w:szCs w:val="24"/>
          <w:lang w:eastAsia="zh-CN"/>
        </w:rPr>
      </w:pPr>
      <w:bookmarkStart w:id="10" w:name="_Toc26762"/>
      <w:bookmarkStart w:id="11" w:name="_Toc5995"/>
      <w:r>
        <w:rPr>
          <w:rFonts w:hint="eastAsia" w:ascii="宋体" w:hAnsi="宋体" w:eastAsia="宋体"/>
          <w:szCs w:val="24"/>
          <w:lang w:val="en-US" w:eastAsia="zh-CN"/>
        </w:rPr>
        <w:t>3</w:t>
      </w:r>
      <w:r>
        <w:rPr>
          <w:rFonts w:hint="eastAsia" w:ascii="宋体" w:hAnsi="宋体" w:eastAsia="宋体"/>
          <w:szCs w:val="24"/>
          <w:lang w:eastAsia="zh-CN"/>
        </w:rPr>
        <w:t>法规和国家标准</w:t>
      </w:r>
      <w:bookmarkEnd w:id="10"/>
      <w:bookmarkEnd w:id="11"/>
      <w:bookmarkStart w:id="12" w:name="_Ref450560553"/>
    </w:p>
    <w:p>
      <w:pPr>
        <w:spacing w:before="120" w:after="120" w:line="360" w:lineRule="auto"/>
        <w:ind w:firstLine="480" w:firstLineChars="200"/>
        <w:rPr>
          <w:rFonts w:ascii="Arial" w:hAnsi="Arial" w:cs="Arial"/>
        </w:rPr>
      </w:pPr>
      <w:r>
        <w:rPr>
          <w:rFonts w:hint="eastAsia" w:ascii="宋体" w:hAnsi="宋体" w:cs="Arial"/>
          <w:sz w:val="24"/>
          <w:szCs w:val="24"/>
        </w:rPr>
        <w:t>供应商在设计、制造本次</w:t>
      </w:r>
      <w:r>
        <w:rPr>
          <w:rFonts w:hint="eastAsia" w:ascii="宋体" w:hAnsi="宋体" w:cs="Arial"/>
          <w:sz w:val="24"/>
          <w:szCs w:val="24"/>
          <w:lang w:val="en-US" w:eastAsia="zh-CN"/>
        </w:rPr>
        <w:t>搪瓷罐反应釜</w:t>
      </w:r>
      <w:r>
        <w:rPr>
          <w:rFonts w:hint="eastAsia" w:ascii="宋体" w:hAnsi="宋体" w:cs="Arial"/>
          <w:sz w:val="24"/>
          <w:szCs w:val="24"/>
        </w:rPr>
        <w:t>相关设备的过程中，必须符合相关法规和行业标准等要求，主要包括：</w:t>
      </w:r>
    </w:p>
    <w:p>
      <w:pPr>
        <w:numPr>
          <w:ilvl w:val="0"/>
          <w:numId w:val="1"/>
        </w:numPr>
        <w:spacing w:line="360" w:lineRule="auto"/>
        <w:rPr>
          <w:rFonts w:hint="eastAsia" w:ascii="宋体" w:hAnsi="宋体" w:eastAsia="宋体" w:cs="宋体"/>
          <w:snapToGrid w:val="0"/>
          <w:sz w:val="24"/>
          <w:szCs w:val="24"/>
        </w:rPr>
      </w:pPr>
      <w:r>
        <w:rPr>
          <w:rFonts w:hint="eastAsia" w:ascii="宋体" w:hAnsi="宋体" w:eastAsia="宋体" w:cs="宋体"/>
          <w:snapToGrid w:val="0"/>
          <w:sz w:val="24"/>
          <w:szCs w:val="24"/>
        </w:rPr>
        <w:t>中国药品生产质量管理规范（2010版）</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JB/T20093-2007制药机械行业标准</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TJ36-79工业企业设计卫生标准</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GB50236—98版（现场设备、工业管道焊接工程施工及验收规范）</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napToGrid w:val="0"/>
          <w:sz w:val="24"/>
          <w:szCs w:val="24"/>
        </w:rPr>
        <w:t>GB5226.1-2002 / IEC60204-1《机械安全机械电气设备第1部分：通用技术条件》</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napToGrid w:val="0"/>
          <w:sz w:val="24"/>
          <w:szCs w:val="24"/>
        </w:rPr>
        <w:t>电气元器件必须通过国家强制CCC认证</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napToGrid w:val="0"/>
          <w:kern w:val="2"/>
          <w:sz w:val="24"/>
          <w:szCs w:val="24"/>
        </w:rPr>
        <w:t>GB/T13306标牌</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napToGrid w:val="0"/>
          <w:sz w:val="24"/>
          <w:szCs w:val="24"/>
        </w:rPr>
        <w:t>《搪瓷反应釜行业标准》</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JB/T 20067-2005 制药机械符合药品生产质量管理规范的通则</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中华人民共和国药典</w:t>
      </w:r>
    </w:p>
    <w:p>
      <w:pPr>
        <w:pStyle w:val="2"/>
      </w:pPr>
    </w:p>
    <w:p>
      <w:pPr>
        <w:pStyle w:val="2"/>
      </w:pPr>
    </w:p>
    <w:p>
      <w:pPr>
        <w:rPr>
          <w:rFonts w:hint="eastAsia"/>
        </w:rPr>
      </w:pPr>
    </w:p>
    <w:p>
      <w:pPr>
        <w:snapToGrid w:val="0"/>
        <w:spacing w:line="360" w:lineRule="auto"/>
        <w:rPr>
          <w:rFonts w:ascii="宋体" w:hAnsi="宋体" w:cs="宋体"/>
          <w:sz w:val="24"/>
        </w:rPr>
      </w:pPr>
    </w:p>
    <w:bookmarkEnd w:id="12"/>
    <w:p>
      <w:pPr>
        <w:pStyle w:val="3"/>
        <w:spacing w:before="120" w:after="120" w:line="360" w:lineRule="auto"/>
        <w:jc w:val="both"/>
        <w:rPr>
          <w:rFonts w:ascii="宋体" w:hAnsi="宋体" w:eastAsia="宋体"/>
          <w:szCs w:val="24"/>
          <w:lang w:eastAsia="zh-CN"/>
        </w:rPr>
      </w:pPr>
      <w:bookmarkStart w:id="13" w:name="_Toc35764266"/>
      <w:bookmarkEnd w:id="13"/>
      <w:bookmarkStart w:id="14" w:name="_Toc35745966"/>
      <w:bookmarkEnd w:id="14"/>
      <w:bookmarkStart w:id="15" w:name="_Toc35746522"/>
      <w:bookmarkEnd w:id="15"/>
      <w:bookmarkStart w:id="16" w:name="_Toc35744288"/>
      <w:bookmarkEnd w:id="16"/>
      <w:bookmarkStart w:id="17" w:name="_Toc450905288"/>
      <w:bookmarkStart w:id="18" w:name="_Toc340348727"/>
      <w:bookmarkStart w:id="19" w:name="_Toc14843"/>
      <w:bookmarkStart w:id="20" w:name="_Toc24693"/>
      <w:r>
        <w:rPr>
          <w:rFonts w:hint="eastAsia" w:ascii="宋体" w:hAnsi="宋体" w:eastAsia="宋体"/>
          <w:bCs/>
          <w:szCs w:val="24"/>
          <w:lang w:eastAsia="zh-CN"/>
        </w:rPr>
        <w:t>4 生产线</w:t>
      </w:r>
      <w:r>
        <w:rPr>
          <w:rFonts w:hint="eastAsia" w:ascii="宋体" w:hAnsi="宋体"/>
          <w:szCs w:val="24"/>
          <w:lang w:val="en-US" w:eastAsia="zh-CN"/>
        </w:rPr>
        <w:t>/系统用途介绍</w:t>
      </w:r>
      <w:bookmarkEnd w:id="17"/>
      <w:bookmarkEnd w:id="18"/>
      <w:bookmarkEnd w:id="19"/>
      <w:bookmarkEnd w:id="20"/>
    </w:p>
    <w:p>
      <w:pPr>
        <w:spacing w:line="360" w:lineRule="auto"/>
        <w:ind w:firstLine="480" w:firstLineChars="200"/>
        <w:rPr>
          <w:rFonts w:ascii="宋体" w:hAnsi="宋体"/>
          <w:sz w:val="24"/>
          <w:szCs w:val="24"/>
        </w:rPr>
      </w:pPr>
      <w:r>
        <w:rPr>
          <w:rFonts w:hint="eastAsia" w:ascii="宋体" w:hAnsi="宋体"/>
          <w:sz w:val="24"/>
          <w:szCs w:val="24"/>
        </w:rPr>
        <w:t>根据本公司</w:t>
      </w:r>
      <w:r>
        <w:rPr>
          <w:rFonts w:hint="eastAsia" w:ascii="宋体" w:hAnsi="宋体"/>
          <w:sz w:val="24"/>
          <w:szCs w:val="24"/>
          <w:lang w:eastAsia="zh-CN"/>
        </w:rPr>
        <w:t>需要</w:t>
      </w:r>
      <w:r>
        <w:rPr>
          <w:rFonts w:hint="eastAsia" w:ascii="宋体" w:hAnsi="宋体"/>
          <w:sz w:val="24"/>
          <w:szCs w:val="24"/>
        </w:rPr>
        <w:t>购置</w:t>
      </w:r>
      <w:r>
        <w:rPr>
          <w:rFonts w:hint="eastAsia" w:ascii="宋体" w:hAnsi="宋体"/>
          <w:sz w:val="24"/>
          <w:szCs w:val="24"/>
          <w:lang w:val="en-US" w:eastAsia="zh-CN"/>
        </w:rPr>
        <w:t>9只</w:t>
      </w:r>
      <w:r>
        <w:rPr>
          <w:rFonts w:hint="eastAsia" w:ascii="宋体" w:hAnsi="宋体" w:cs="Arial"/>
          <w:sz w:val="24"/>
          <w:szCs w:val="24"/>
          <w:lang w:val="en-US" w:eastAsia="zh-CN"/>
        </w:rPr>
        <w:t>搪瓷罐反应釜</w:t>
      </w:r>
      <w:r>
        <w:rPr>
          <w:rFonts w:hint="eastAsia" w:ascii="宋体" w:hAnsi="宋体"/>
          <w:bCs/>
          <w:sz w:val="24"/>
          <w:szCs w:val="24"/>
          <w:lang w:eastAsia="zh-CN"/>
        </w:rPr>
        <w:t>，该设备</w:t>
      </w:r>
      <w:r>
        <w:rPr>
          <w:rFonts w:hint="eastAsia" w:ascii="宋体" w:hAnsi="宋体"/>
          <w:sz w:val="24"/>
          <w:szCs w:val="24"/>
        </w:rPr>
        <w:t>必须符合现行</w:t>
      </w:r>
      <w:r>
        <w:rPr>
          <w:rFonts w:ascii="宋体" w:hAnsi="宋体"/>
          <w:sz w:val="24"/>
          <w:szCs w:val="24"/>
        </w:rPr>
        <w:t>中国GMP对制药设备的</w:t>
      </w:r>
      <w:r>
        <w:rPr>
          <w:rFonts w:hint="eastAsia" w:ascii="宋体" w:hAnsi="宋体"/>
          <w:sz w:val="24"/>
          <w:szCs w:val="24"/>
          <w:lang w:eastAsia="zh-CN"/>
        </w:rPr>
        <w:t>相关</w:t>
      </w:r>
      <w:r>
        <w:rPr>
          <w:rFonts w:hint="eastAsia" w:ascii="宋体" w:hAnsi="宋体"/>
          <w:sz w:val="24"/>
          <w:szCs w:val="24"/>
        </w:rPr>
        <w:t>要求，设备性能满足</w:t>
      </w:r>
      <w:r>
        <w:rPr>
          <w:rFonts w:hint="eastAsia" w:ascii="宋体" w:hAnsi="宋体"/>
          <w:sz w:val="24"/>
          <w:szCs w:val="24"/>
          <w:lang w:eastAsia="zh-CN"/>
        </w:rPr>
        <w:t>安全、质量、</w:t>
      </w:r>
      <w:r>
        <w:rPr>
          <w:rFonts w:hint="eastAsia" w:ascii="宋体" w:hAnsi="宋体"/>
          <w:sz w:val="24"/>
          <w:szCs w:val="24"/>
        </w:rPr>
        <w:t>生产要求。</w:t>
      </w:r>
    </w:p>
    <w:p>
      <w:pPr>
        <w:pStyle w:val="3"/>
        <w:spacing w:before="120" w:after="120" w:line="360" w:lineRule="auto"/>
        <w:jc w:val="both"/>
        <w:rPr>
          <w:rFonts w:ascii="宋体" w:hAnsi="宋体" w:eastAsia="宋体"/>
          <w:szCs w:val="24"/>
          <w:lang w:eastAsia="zh-CN"/>
        </w:rPr>
      </w:pPr>
      <w:r>
        <w:rPr>
          <w:rFonts w:hint="eastAsia" w:ascii="宋体" w:hAnsi="宋体" w:eastAsia="宋体"/>
          <w:bCs/>
          <w:szCs w:val="24"/>
          <w:lang w:val="en-US" w:eastAsia="zh-CN"/>
        </w:rPr>
        <w:t>5</w:t>
      </w:r>
      <w:r>
        <w:rPr>
          <w:rFonts w:hint="eastAsia" w:ascii="宋体" w:hAnsi="宋体" w:eastAsia="宋体"/>
          <w:bCs/>
          <w:szCs w:val="24"/>
          <w:lang w:eastAsia="zh-CN"/>
        </w:rPr>
        <w:t xml:space="preserve"> 工艺</w:t>
      </w:r>
      <w:r>
        <w:rPr>
          <w:rFonts w:hint="eastAsia" w:ascii="宋体" w:hAnsi="宋体"/>
          <w:szCs w:val="24"/>
          <w:lang w:val="en-US" w:eastAsia="zh-CN"/>
        </w:rPr>
        <w:t>/流程描述</w:t>
      </w:r>
    </w:p>
    <w:p>
      <w:pPr>
        <w:pStyle w:val="2"/>
        <w:rPr>
          <w:rFonts w:hint="eastAsia"/>
        </w:rPr>
      </w:pPr>
      <w:bookmarkStart w:id="21" w:name="_Toc340348730"/>
      <w:bookmarkStart w:id="22" w:name="_Toc7075"/>
      <w:bookmarkStart w:id="23" w:name="_Toc24564"/>
      <w:bookmarkStart w:id="24" w:name="_Toc450905289"/>
      <w:bookmarkStart w:id="25" w:name="_Toc288827320"/>
      <w:bookmarkStart w:id="26" w:name="_Toc302564013"/>
    </w:p>
    <w:p>
      <w:pPr>
        <w:pStyle w:val="3"/>
        <w:spacing w:before="120" w:after="120" w:line="360" w:lineRule="auto"/>
        <w:jc w:val="both"/>
        <w:rPr>
          <w:rFonts w:ascii="宋体" w:hAnsi="宋体" w:eastAsia="宋体"/>
          <w:szCs w:val="24"/>
          <w:lang w:eastAsia="zh-CN"/>
        </w:rPr>
      </w:pPr>
      <w:r>
        <w:rPr>
          <w:rFonts w:ascii="宋体" w:hAnsi="宋体" w:eastAsia="宋体"/>
          <w:szCs w:val="24"/>
          <w:lang w:val="en-US" w:eastAsia="zh-CN"/>
        </w:rPr>
        <w:t>6</w:t>
      </w:r>
      <w:r>
        <w:rPr>
          <w:rFonts w:hint="eastAsia" w:ascii="宋体" w:hAnsi="宋体" w:eastAsia="宋体"/>
          <w:szCs w:val="24"/>
          <w:lang w:eastAsia="zh-CN"/>
        </w:rPr>
        <w:t>生产线及系统需求</w:t>
      </w:r>
      <w:bookmarkEnd w:id="21"/>
      <w:bookmarkEnd w:id="22"/>
      <w:bookmarkEnd w:id="23"/>
      <w:bookmarkEnd w:id="24"/>
      <w:bookmarkEnd w:id="25"/>
      <w:bookmarkEnd w:id="26"/>
    </w:p>
    <w:p>
      <w:pPr>
        <w:pStyle w:val="4"/>
        <w:keepNext w:val="0"/>
        <w:spacing w:before="0" w:after="0" w:line="360" w:lineRule="auto"/>
        <w:rPr>
          <w:rFonts w:ascii="宋体" w:hAnsi="宋体" w:eastAsia="宋体" w:cs="Arial"/>
          <w:b w:val="0"/>
          <w:bCs w:val="0"/>
          <w:sz w:val="24"/>
          <w:szCs w:val="24"/>
          <w:lang w:val="en-GB"/>
        </w:rPr>
      </w:pPr>
      <w:bookmarkStart w:id="27" w:name="_Toc450905290"/>
      <w:bookmarkStart w:id="28" w:name="_Toc12539"/>
      <w:bookmarkStart w:id="29" w:name="_Toc31419"/>
      <w:bookmarkStart w:id="30" w:name="_Toc302564015"/>
      <w:r>
        <w:rPr>
          <w:rFonts w:ascii="宋体" w:hAnsi="宋体" w:eastAsia="宋体" w:cs="Arial"/>
          <w:b w:val="0"/>
          <w:bCs w:val="0"/>
          <w:sz w:val="24"/>
          <w:szCs w:val="24"/>
        </w:rPr>
        <w:t>6</w:t>
      </w:r>
      <w:r>
        <w:rPr>
          <w:rFonts w:hint="eastAsia" w:ascii="宋体" w:hAnsi="宋体" w:eastAsia="宋体" w:cs="Arial"/>
          <w:b w:val="0"/>
          <w:bCs w:val="0"/>
          <w:sz w:val="24"/>
          <w:szCs w:val="24"/>
          <w:lang w:val="en-GB"/>
        </w:rPr>
        <w:t>.1生产要求</w:t>
      </w:r>
      <w:bookmarkEnd w:id="27"/>
      <w:bookmarkEnd w:id="28"/>
      <w:bookmarkEnd w:id="29"/>
      <w:bookmarkEnd w:id="30"/>
    </w:p>
    <w:p>
      <w:pPr>
        <w:pStyle w:val="2"/>
        <w:rPr>
          <w:lang w:val="en-GB"/>
        </w:rPr>
      </w:pPr>
    </w:p>
    <w:tbl>
      <w:tblPr>
        <w:tblStyle w:val="12"/>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4"/>
              <w:numPr>
                <w:ilvl w:val="0"/>
                <w:numId w:val="2"/>
              </w:numPr>
              <w:spacing w:line="360" w:lineRule="auto"/>
              <w:ind w:left="420" w:leftChars="0" w:hanging="420" w:firstLineChars="0"/>
              <w:jc w:val="center"/>
            </w:pPr>
          </w:p>
        </w:tc>
        <w:tc>
          <w:tcPr>
            <w:tcW w:w="7028" w:type="dxa"/>
            <w:vAlign w:val="center"/>
          </w:tcPr>
          <w:p>
            <w:pPr>
              <w:pStyle w:val="22"/>
              <w:spacing w:before="0" w:line="360" w:lineRule="auto"/>
              <w:jc w:val="left"/>
              <w:rPr>
                <w:rFonts w:hint="default"/>
                <w:szCs w:val="21"/>
                <w:lang w:val="en-US" w:eastAsia="zh-CN"/>
              </w:rPr>
            </w:pPr>
            <w:r>
              <w:rPr>
                <w:rFonts w:hint="eastAsia"/>
                <w:szCs w:val="21"/>
                <w:lang w:eastAsia="zh-CN"/>
              </w:rPr>
              <w:t>搪玻璃反应</w:t>
            </w:r>
            <w:r>
              <w:rPr>
                <w:rFonts w:hint="eastAsia" w:ascii="宋体" w:hAnsi="宋体" w:cs="Arial"/>
                <w:sz w:val="24"/>
                <w:szCs w:val="24"/>
                <w:lang w:val="en-US" w:eastAsia="zh-CN"/>
              </w:rPr>
              <w:t>釜</w:t>
            </w:r>
            <w:r>
              <w:rPr>
                <w:rFonts w:hint="eastAsia"/>
                <w:szCs w:val="21"/>
                <w:lang w:eastAsia="zh-CN"/>
              </w:rPr>
              <w:t>（乙方自制）额定容积</w:t>
            </w:r>
            <w:r>
              <w:rPr>
                <w:rFonts w:hint="eastAsia"/>
                <w:szCs w:val="21"/>
                <w:lang w:val="en-US" w:eastAsia="zh-CN"/>
              </w:rPr>
              <w:t>2000L</w:t>
            </w:r>
          </w:p>
        </w:tc>
        <w:tc>
          <w:tcPr>
            <w:tcW w:w="1167" w:type="dxa"/>
            <w:vAlign w:val="center"/>
          </w:tcPr>
          <w:p>
            <w:pPr>
              <w:pStyle w:val="22"/>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4"/>
              <w:numPr>
                <w:ilvl w:val="0"/>
                <w:numId w:val="2"/>
              </w:numPr>
              <w:spacing w:line="360" w:lineRule="auto"/>
              <w:ind w:left="420" w:leftChars="0" w:hanging="420" w:firstLineChars="0"/>
              <w:jc w:val="center"/>
            </w:pPr>
          </w:p>
        </w:tc>
        <w:tc>
          <w:tcPr>
            <w:tcW w:w="7028" w:type="dxa"/>
            <w:vAlign w:val="center"/>
          </w:tcPr>
          <w:p>
            <w:pPr>
              <w:pStyle w:val="22"/>
              <w:spacing w:before="0" w:line="360" w:lineRule="auto"/>
              <w:jc w:val="left"/>
              <w:rPr>
                <w:rFonts w:hint="eastAsia"/>
                <w:szCs w:val="21"/>
                <w:lang w:eastAsia="zh-CN"/>
              </w:rPr>
            </w:pPr>
            <w:r>
              <w:rPr>
                <w:rFonts w:hint="eastAsia"/>
                <w:szCs w:val="21"/>
                <w:lang w:eastAsia="zh-CN"/>
              </w:rPr>
              <w:t>反应釜的耐高温，加热用热水或蒸汽，制冷用冰盐水冷冻水。温度传感器置于釜底和釜顶各一个。</w:t>
            </w:r>
          </w:p>
        </w:tc>
        <w:tc>
          <w:tcPr>
            <w:tcW w:w="1167" w:type="dxa"/>
            <w:vAlign w:val="center"/>
          </w:tcPr>
          <w:p>
            <w:pPr>
              <w:pStyle w:val="22"/>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4"/>
              <w:numPr>
                <w:ilvl w:val="0"/>
                <w:numId w:val="2"/>
              </w:numPr>
              <w:spacing w:line="360" w:lineRule="auto"/>
              <w:ind w:left="420" w:leftChars="0" w:hanging="420" w:firstLineChars="0"/>
              <w:jc w:val="both"/>
              <w:rPr>
                <w:rFonts w:hint="eastAsia" w:eastAsia="宋体"/>
                <w:lang w:val="en-US" w:eastAsia="zh-CN"/>
              </w:rPr>
            </w:pPr>
          </w:p>
        </w:tc>
        <w:tc>
          <w:tcPr>
            <w:tcW w:w="7028" w:type="dxa"/>
            <w:vAlign w:val="center"/>
          </w:tcPr>
          <w:p>
            <w:pPr>
              <w:pStyle w:val="22"/>
              <w:spacing w:before="0" w:line="360" w:lineRule="auto"/>
              <w:jc w:val="left"/>
              <w:rPr>
                <w:rFonts w:hint="eastAsia"/>
                <w:szCs w:val="21"/>
                <w:lang w:eastAsia="zh-CN"/>
              </w:rPr>
            </w:pPr>
            <w:r>
              <w:rPr>
                <w:rFonts w:hint="eastAsia"/>
                <w:szCs w:val="21"/>
                <w:lang w:eastAsia="zh-CN"/>
              </w:rPr>
              <w:t>桨式搅拌，搪玻璃（乙方自制），整个搅拌需要做动平衡实验。</w:t>
            </w:r>
          </w:p>
        </w:tc>
        <w:tc>
          <w:tcPr>
            <w:tcW w:w="1167" w:type="dxa"/>
            <w:vAlign w:val="center"/>
          </w:tcPr>
          <w:p>
            <w:pPr>
              <w:pStyle w:val="22"/>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2</w:t>
      </w:r>
      <w:r>
        <w:rPr>
          <w:rFonts w:hint="eastAsia" w:ascii="宋体" w:hAnsi="宋体" w:eastAsia="宋体" w:cs="Arial"/>
          <w:b w:val="0"/>
          <w:bCs w:val="0"/>
          <w:sz w:val="24"/>
          <w:szCs w:val="24"/>
          <w:lang w:val="en-GB"/>
        </w:rPr>
        <w:t>设备要求</w:t>
      </w:r>
    </w:p>
    <w:tbl>
      <w:tblPr>
        <w:tblStyle w:val="12"/>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4"/>
              <w:numPr>
                <w:ilvl w:val="0"/>
                <w:numId w:val="2"/>
              </w:numPr>
              <w:spacing w:line="360" w:lineRule="auto"/>
              <w:ind w:left="420" w:leftChars="0" w:hanging="420" w:firstLineChars="0"/>
              <w:jc w:val="center"/>
              <w:rPr>
                <w:rFonts w:hint="default" w:eastAsia="宋体"/>
                <w:lang w:val="en-US" w:eastAsia="zh-CN"/>
              </w:rPr>
            </w:pPr>
          </w:p>
        </w:tc>
        <w:tc>
          <w:tcPr>
            <w:tcW w:w="7028" w:type="dxa"/>
            <w:vAlign w:val="center"/>
          </w:tcPr>
          <w:p>
            <w:pPr>
              <w:pStyle w:val="22"/>
              <w:spacing w:before="0" w:line="360" w:lineRule="auto"/>
              <w:jc w:val="left"/>
              <w:rPr>
                <w:rFonts w:hint="default" w:ascii="宋体" w:hAnsi="宋体" w:eastAsia="宋体" w:cs="宋体"/>
                <w:bCs/>
                <w:color w:val="000000"/>
                <w:szCs w:val="24"/>
                <w:lang w:val="en-US" w:eastAsia="zh-CN"/>
              </w:rPr>
            </w:pPr>
            <w:r>
              <w:rPr>
                <w:rFonts w:hint="eastAsia" w:ascii="宋体" w:hAnsi="宋体" w:cs="宋体"/>
                <w:bCs/>
                <w:color w:val="000000"/>
                <w:szCs w:val="24"/>
                <w:lang w:val="en-US" w:eastAsia="zh-CN"/>
              </w:rPr>
              <w:t>9</w:t>
            </w:r>
            <w:r>
              <w:rPr>
                <w:rFonts w:hint="eastAsia" w:ascii="宋体" w:hAnsi="宋体" w:eastAsia="宋体" w:cs="宋体"/>
                <w:bCs/>
                <w:color w:val="000000"/>
                <w:szCs w:val="24"/>
                <w:lang w:val="en-US" w:eastAsia="zh-CN"/>
              </w:rPr>
              <w:t>只搪玻璃反应釜，其中2只釜盖（平盖）</w:t>
            </w:r>
            <w:r>
              <w:rPr>
                <w:rFonts w:hint="eastAsia" w:ascii="宋体" w:hAnsi="宋体" w:cs="宋体"/>
                <w:bCs/>
                <w:color w:val="000000"/>
                <w:szCs w:val="24"/>
                <w:lang w:val="en-US" w:eastAsia="zh-CN"/>
              </w:rPr>
              <w:t>，其它7只全密闭</w:t>
            </w:r>
          </w:p>
        </w:tc>
        <w:tc>
          <w:tcPr>
            <w:tcW w:w="1167" w:type="dxa"/>
            <w:vAlign w:val="center"/>
          </w:tcPr>
          <w:p>
            <w:pPr>
              <w:pStyle w:val="22"/>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eastAsia="宋体" w:cs="宋体"/>
                <w:bCs/>
                <w:color w:val="000000"/>
                <w:szCs w:val="24"/>
                <w:lang w:eastAsia="zh-CN"/>
              </w:rPr>
            </w:pPr>
            <w:r>
              <w:rPr>
                <w:rFonts w:hint="eastAsia"/>
                <w:bCs/>
                <w:color w:val="000000"/>
                <w:szCs w:val="21"/>
                <w:lang w:eastAsia="zh-CN"/>
              </w:rPr>
              <w:t>机械密封：单端面机封，国内一线品牌</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szCs w:val="24"/>
                <w:lang w:eastAsia="zh-CN"/>
              </w:rPr>
            </w:pPr>
            <w:r>
              <w:rPr>
                <w:rFonts w:hint="eastAsia" w:ascii="宋体" w:hAnsi="宋体" w:cs="宋体"/>
                <w:bCs/>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rPr>
            </w:pPr>
            <w:r>
              <w:rPr>
                <w:rFonts w:hint="eastAsia"/>
                <w:szCs w:val="21"/>
              </w:rPr>
              <w:t>手孔</w:t>
            </w:r>
            <w:r>
              <w:rPr>
                <w:rFonts w:hint="eastAsia"/>
                <w:szCs w:val="21"/>
                <w:lang w:eastAsia="zh-CN"/>
              </w:rPr>
              <w:t>盖</w:t>
            </w:r>
            <w:r>
              <w:rPr>
                <w:rFonts w:hint="eastAsia"/>
                <w:szCs w:val="21"/>
              </w:rPr>
              <w:t>参照</w:t>
            </w:r>
            <w:r>
              <w:rPr>
                <w:szCs w:val="21"/>
              </w:rPr>
              <w:t xml:space="preserve">GBT 25027-2010 </w:t>
            </w:r>
            <w:r>
              <w:rPr>
                <w:rFonts w:hint="eastAsia"/>
                <w:szCs w:val="21"/>
              </w:rPr>
              <w:t>搪玻璃搅拌容器，图纸需要经过甲方确认；</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lang w:eastAsia="zh-CN"/>
              </w:rPr>
            </w:pPr>
            <w:r>
              <w:rPr>
                <w:rFonts w:hint="eastAsia"/>
                <w:szCs w:val="21"/>
              </w:rPr>
              <w:t>接口参照</w:t>
            </w:r>
            <w:r>
              <w:rPr>
                <w:szCs w:val="21"/>
              </w:rPr>
              <w:t xml:space="preserve">GBT 25027-2010 </w:t>
            </w:r>
            <w:r>
              <w:rPr>
                <w:rFonts w:hint="eastAsia"/>
                <w:szCs w:val="21"/>
              </w:rPr>
              <w:t>搪玻璃搅拌容器，图纸需要经过甲方确认；</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rPr>
            </w:pPr>
            <w:r>
              <w:rPr>
                <w:rFonts w:hint="eastAsia"/>
                <w:szCs w:val="21"/>
              </w:rPr>
              <w:t>锻造镀锌卡子连接，卡子拆卸时能够倒挂釜上；</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rPr>
            </w:pPr>
            <w:r>
              <w:rPr>
                <w:rFonts w:hint="eastAsia"/>
                <w:szCs w:val="21"/>
              </w:rPr>
              <w:t>密封垫片</w:t>
            </w:r>
            <w:r>
              <w:rPr>
                <w:rFonts w:hint="eastAsia"/>
                <w:szCs w:val="21"/>
                <w:lang w:eastAsia="zh-CN"/>
              </w:rPr>
              <w:t>：</w:t>
            </w:r>
            <w:r>
              <w:rPr>
                <w:rFonts w:hint="eastAsia"/>
                <w:szCs w:val="21"/>
              </w:rPr>
              <w:t>四氟垫；</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rPr>
            </w:pPr>
            <w:r>
              <w:rPr>
                <w:rFonts w:hint="eastAsia"/>
                <w:szCs w:val="21"/>
              </w:rPr>
              <w:t>设备支撑</w:t>
            </w:r>
            <w:r>
              <w:rPr>
                <w:rFonts w:hint="eastAsia"/>
                <w:szCs w:val="21"/>
                <w:lang w:eastAsia="zh-CN"/>
              </w:rPr>
              <w:t>：</w:t>
            </w:r>
            <w:r>
              <w:rPr>
                <w:rFonts w:hint="eastAsia"/>
                <w:szCs w:val="21"/>
              </w:rPr>
              <w:t>耳式支座</w:t>
            </w:r>
            <w:r>
              <w:rPr>
                <w:rFonts w:hint="eastAsia"/>
                <w:szCs w:val="21"/>
                <w:lang w:eastAsia="zh-CN"/>
              </w:rPr>
              <w:t>，高度适宜，保证人员操作方便</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rPr>
            </w:pPr>
            <w:r>
              <w:rPr>
                <w:rFonts w:hint="eastAsia"/>
                <w:szCs w:val="21"/>
              </w:rPr>
              <w:t>外表</w:t>
            </w:r>
            <w:r>
              <w:rPr>
                <w:rFonts w:hint="eastAsia"/>
                <w:szCs w:val="21"/>
                <w:lang w:eastAsia="zh-CN"/>
              </w:rPr>
              <w:t>：根据甲方要求油漆</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rPr>
            </w:pPr>
            <w:r>
              <w:rPr>
                <w:rFonts w:hint="eastAsia"/>
                <w:szCs w:val="21"/>
                <w:lang w:eastAsia="zh-CN"/>
              </w:rPr>
              <w:t>放料阀：配有内衬</w:t>
            </w:r>
            <w:r>
              <w:rPr>
                <w:rFonts w:hint="eastAsia" w:ascii="宋体" w:hAnsi="宋体" w:cs="Arial"/>
                <w:sz w:val="24"/>
                <w:szCs w:val="24"/>
                <w:lang w:val="en-US" w:eastAsia="zh-CN"/>
              </w:rPr>
              <w:t>搪瓷</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eastAsia="宋体"/>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szCs w:val="21"/>
                <w:lang w:eastAsia="zh-CN"/>
              </w:rPr>
            </w:pPr>
            <w:r>
              <w:rPr>
                <w:rFonts w:hint="eastAsia"/>
                <w:szCs w:val="21"/>
                <w:lang w:eastAsia="zh-CN"/>
              </w:rPr>
              <w:t>保证设备运行平稳</w:t>
            </w:r>
            <w:r>
              <w:rPr>
                <w:rFonts w:hint="eastAsia"/>
                <w:szCs w:val="21"/>
                <w:lang w:val="en-US" w:eastAsia="zh-CN"/>
              </w:rPr>
              <w:t>,电机连接轴配有不锈钢防护罩</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szCs w:val="21"/>
                <w:lang w:eastAsia="zh-CN"/>
              </w:rPr>
            </w:pPr>
            <w:r>
              <w:rPr>
                <w:rFonts w:hint="eastAsia"/>
                <w:szCs w:val="21"/>
                <w:lang w:eastAsia="zh-CN"/>
              </w:rPr>
              <w:t>压力：釜内：-0.1～0.</w:t>
            </w:r>
            <w:r>
              <w:rPr>
                <w:rFonts w:hint="eastAsia"/>
                <w:szCs w:val="21"/>
                <w:lang w:val="en-US" w:eastAsia="zh-CN"/>
              </w:rPr>
              <w:t>3</w:t>
            </w:r>
            <w:r>
              <w:rPr>
                <w:rFonts w:hint="eastAsia"/>
                <w:szCs w:val="21"/>
                <w:lang w:eastAsia="zh-CN"/>
              </w:rPr>
              <w:t>MPa；夹套：0～0.6MPa；</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szCs w:val="21"/>
                <w:lang w:eastAsia="zh-CN"/>
              </w:rPr>
            </w:pPr>
            <w:r>
              <w:rPr>
                <w:rFonts w:hint="eastAsia"/>
                <w:szCs w:val="21"/>
                <w:lang w:val="en-US" w:eastAsia="zh-CN"/>
              </w:rPr>
              <w:t>釜盖（平盖）为不锈钢衬氟</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rPr>
            </w:pPr>
            <w:r>
              <w:rPr>
                <w:rFonts w:hint="eastAsia"/>
                <w:szCs w:val="21"/>
                <w:lang w:val="en-US" w:eastAsia="zh-CN"/>
              </w:rPr>
              <w:t>电机:隔爆型三相异步电机，国内一</w:t>
            </w:r>
            <w:r>
              <w:rPr>
                <w:rFonts w:hint="eastAsia"/>
                <w:szCs w:val="21"/>
                <w:lang w:eastAsia="zh-CN"/>
              </w:rPr>
              <w:t>线品牌</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rPr>
            </w:pPr>
            <w:r>
              <w:rPr>
                <w:rFonts w:hint="eastAsia"/>
                <w:szCs w:val="21"/>
              </w:rPr>
              <w:t>减速机</w:t>
            </w:r>
            <w:r>
              <w:rPr>
                <w:rFonts w:hint="eastAsia"/>
                <w:szCs w:val="21"/>
                <w:lang w:val="en-US" w:eastAsia="zh-CN"/>
              </w:rPr>
              <w:t>:</w:t>
            </w:r>
            <w:r>
              <w:rPr>
                <w:rFonts w:hint="eastAsia"/>
                <w:szCs w:val="21"/>
                <w:lang w:eastAsia="zh-CN"/>
              </w:rPr>
              <w:t>摆线针轮</w:t>
            </w:r>
            <w:r>
              <w:rPr>
                <w:rFonts w:hint="eastAsia"/>
                <w:szCs w:val="21"/>
              </w:rPr>
              <w:t>减速机</w:t>
            </w:r>
            <w:r>
              <w:rPr>
                <w:rFonts w:hint="eastAsia"/>
                <w:szCs w:val="21"/>
                <w:lang w:eastAsia="zh-CN"/>
              </w:rPr>
              <w:t>，国内一线品牌</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eastAsia="宋体" w:cs="宋体"/>
                <w:bCs/>
                <w:color w:val="000000"/>
                <w:szCs w:val="24"/>
                <w:lang w:eastAsia="zh-CN"/>
              </w:rPr>
            </w:pPr>
            <w:r>
              <w:rPr>
                <w:rFonts w:hint="eastAsia" w:ascii="宋体" w:hAnsi="宋体" w:cs="宋体"/>
                <w:bCs/>
                <w:color w:val="000000"/>
                <w:szCs w:val="24"/>
                <w:lang w:eastAsia="zh-CN"/>
              </w:rPr>
              <w:t>搅拌桨需要</w:t>
            </w:r>
            <w:r>
              <w:rPr>
                <w:rFonts w:hint="eastAsia"/>
                <w:szCs w:val="21"/>
              </w:rPr>
              <w:t>图纸需要经过甲方确认；</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rPr>
            </w:pPr>
            <w:r>
              <w:rPr>
                <w:rFonts w:hint="eastAsia"/>
                <w:szCs w:val="21"/>
                <w:lang w:eastAsia="zh-CN"/>
              </w:rPr>
              <w:t>搅拌转速</w:t>
            </w:r>
            <w:r>
              <w:rPr>
                <w:rFonts w:hint="eastAsia"/>
                <w:bCs/>
                <w:color w:val="000000"/>
                <w:szCs w:val="21"/>
                <w:lang w:eastAsia="zh-CN"/>
              </w:rPr>
              <w:t>≥</w:t>
            </w:r>
            <w:r>
              <w:rPr>
                <w:rFonts w:hint="eastAsia"/>
                <w:bCs/>
                <w:color w:val="000000"/>
                <w:szCs w:val="21"/>
                <w:lang w:val="en-US" w:eastAsia="zh-CN"/>
              </w:rPr>
              <w:t>40rpm/h，连轴器设有防护网（罩）。</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3</w:t>
      </w:r>
      <w:r>
        <w:rPr>
          <w:rFonts w:hint="eastAsia" w:ascii="宋体" w:hAnsi="宋体" w:eastAsia="宋体" w:cs="Arial"/>
          <w:b w:val="0"/>
          <w:bCs w:val="0"/>
          <w:sz w:val="24"/>
          <w:szCs w:val="24"/>
          <w:lang w:val="en-GB"/>
        </w:rPr>
        <w:t>仪表、电气及</w:t>
      </w:r>
      <w:r>
        <w:rPr>
          <w:rFonts w:hint="eastAsia" w:ascii="宋体" w:hAnsi="宋体" w:eastAsia="宋体" w:cs="Arial"/>
          <w:b w:val="0"/>
          <w:bCs w:val="0"/>
          <w:sz w:val="24"/>
          <w:szCs w:val="24"/>
        </w:rPr>
        <w:t>控制系统要求</w:t>
      </w:r>
    </w:p>
    <w:tbl>
      <w:tblPr>
        <w:tblStyle w:val="12"/>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jc w:val="center"/>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eastAsia="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rPr>
            </w:pPr>
            <w:r>
              <w:rPr>
                <w:rFonts w:hint="eastAsia"/>
                <w:szCs w:val="21"/>
                <w:lang w:val="en-US" w:eastAsia="zh-CN"/>
              </w:rPr>
              <w:t>电机必须使用防爆电机</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spacing w:before="0" w:line="360" w:lineRule="auto"/>
              <w:ind w:left="420" w:leftChars="0" w:hanging="420" w:firstLineChars="0"/>
              <w:jc w:val="center"/>
              <w:rPr>
                <w:rFonts w:hint="default" w:ascii="宋体" w:hAnsi="宋体" w:cs="宋体"/>
                <w:bCs/>
                <w:color w:val="000000"/>
                <w:szCs w:val="24"/>
                <w:lang w:val="en-US" w:eastAsia="zh-CN"/>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lang w:eastAsia="zh-CN"/>
              </w:rPr>
            </w:pPr>
            <w:r>
              <w:rPr>
                <w:rFonts w:hint="eastAsia" w:ascii="宋体" w:hAnsi="宋体" w:cs="宋体"/>
                <w:bCs/>
                <w:color w:val="000000"/>
                <w:szCs w:val="24"/>
                <w:lang w:eastAsia="zh-CN"/>
              </w:rPr>
              <w:t>需配备温度探头并附带合格证书</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4</w:t>
      </w:r>
      <w:r>
        <w:rPr>
          <w:rFonts w:hint="eastAsia" w:ascii="宋体" w:hAnsi="宋体" w:eastAsia="宋体" w:cs="Arial"/>
          <w:b w:val="0"/>
          <w:bCs w:val="0"/>
          <w:sz w:val="24"/>
          <w:szCs w:val="24"/>
          <w:lang w:val="en-GB"/>
        </w:rPr>
        <w:t>安全要求</w:t>
      </w:r>
    </w:p>
    <w:tbl>
      <w:tblPr>
        <w:tblStyle w:val="12"/>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spacing w:line="360" w:lineRule="auto"/>
              <w:jc w:val="center"/>
              <w:rPr>
                <w:b/>
              </w:rPr>
            </w:pPr>
            <w:r>
              <w:rPr>
                <w:rFonts w:hint="eastAsia"/>
                <w:b/>
              </w:rPr>
              <w:t>序号</w:t>
            </w:r>
          </w:p>
        </w:tc>
        <w:tc>
          <w:tcPr>
            <w:tcW w:w="7028" w:type="dxa"/>
            <w:shd w:val="pct20" w:color="auto" w:fill="FFFFFF"/>
            <w:vAlign w:val="center"/>
          </w:tcPr>
          <w:p>
            <w:pPr>
              <w:spacing w:line="360" w:lineRule="auto"/>
              <w:jc w:val="center"/>
              <w:rPr>
                <w:b/>
              </w:rPr>
            </w:pPr>
            <w:r>
              <w:rPr>
                <w:rFonts w:hint="eastAsia"/>
                <w:b/>
              </w:rPr>
              <w:t>要求内容</w:t>
            </w:r>
          </w:p>
        </w:tc>
        <w:tc>
          <w:tcPr>
            <w:tcW w:w="1167" w:type="dxa"/>
            <w:shd w:val="pct20" w:color="auto" w:fill="FFFFFF"/>
            <w:vAlign w:val="center"/>
          </w:tcPr>
          <w:p>
            <w:pPr>
              <w:spacing w:line="360" w:lineRule="auto"/>
              <w:jc w:val="center"/>
              <w:rPr>
                <w:rFonts w:ascii="宋体"/>
                <w:b/>
              </w:rPr>
            </w:pPr>
            <w:r>
              <w:rPr>
                <w:rFonts w:hint="eastAsia"/>
                <w:b/>
              </w:rPr>
              <w:t>必需/期望</w:t>
            </w:r>
          </w:p>
        </w:tc>
        <w:tc>
          <w:tcPr>
            <w:tcW w:w="940"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vAlign w:val="center"/>
          </w:tcPr>
          <w:p>
            <w:pPr>
              <w:pStyle w:val="22"/>
              <w:spacing w:before="0" w:line="360" w:lineRule="auto"/>
              <w:jc w:val="left"/>
              <w:rPr>
                <w:rFonts w:hint="eastAsia" w:ascii="宋体" w:hAnsi="宋体" w:eastAsia="宋体" w:cs="宋体"/>
                <w:bCs/>
                <w:color w:val="000000"/>
                <w:szCs w:val="24"/>
                <w:lang w:eastAsia="zh-CN"/>
              </w:rPr>
            </w:pPr>
            <w:r>
              <w:rPr>
                <w:rFonts w:hint="eastAsia" w:ascii="宋体" w:hAnsi="宋体" w:cs="Arial"/>
                <w:szCs w:val="21"/>
              </w:rPr>
              <w:t>设备应贴有统一的设备铭牌。</w:t>
            </w:r>
          </w:p>
        </w:tc>
        <w:tc>
          <w:tcPr>
            <w:tcW w:w="1167" w:type="dxa"/>
            <w:vAlign w:val="center"/>
          </w:tcPr>
          <w:p>
            <w:pPr>
              <w:spacing w:line="360" w:lineRule="auto"/>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vAlign w:val="center"/>
          </w:tcPr>
          <w:p>
            <w:pPr>
              <w:pStyle w:val="22"/>
              <w:spacing w:before="0" w:line="360" w:lineRule="auto"/>
              <w:jc w:val="left"/>
              <w:rPr>
                <w:rFonts w:ascii="宋体" w:hAnsi="宋体" w:cs="宋体"/>
                <w:bCs/>
                <w:color w:val="000000"/>
                <w:szCs w:val="24"/>
                <w:lang w:eastAsia="zh-CN"/>
              </w:rPr>
            </w:pPr>
            <w:r>
              <w:rPr>
                <w:rFonts w:hint="eastAsia" w:ascii="宋体" w:hAnsi="宋体" w:cs="Arial"/>
                <w:szCs w:val="21"/>
              </w:rPr>
              <w:t>危险部位应有文字或图案警示标识，如高温、配电等。</w:t>
            </w:r>
          </w:p>
        </w:tc>
        <w:tc>
          <w:tcPr>
            <w:tcW w:w="1167" w:type="dxa"/>
            <w:vAlign w:val="center"/>
          </w:tcPr>
          <w:p>
            <w:pPr>
              <w:spacing w:line="360" w:lineRule="auto"/>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vAlign w:val="center"/>
          </w:tcPr>
          <w:p>
            <w:pPr>
              <w:pStyle w:val="22"/>
              <w:spacing w:before="0" w:line="360" w:lineRule="auto"/>
              <w:jc w:val="left"/>
              <w:rPr>
                <w:rFonts w:ascii="宋体" w:hAnsi="宋体" w:cs="宋体"/>
                <w:bCs/>
                <w:color w:val="000000"/>
                <w:szCs w:val="24"/>
                <w:lang w:eastAsia="zh-CN"/>
              </w:rPr>
            </w:pPr>
            <w:r>
              <w:rPr>
                <w:rFonts w:hint="eastAsia" w:ascii="宋体" w:hAnsi="宋体" w:cs="Arial"/>
                <w:szCs w:val="21"/>
              </w:rPr>
              <w:t>设备上易对操作人员造成伤害的运动部位应有安全罩。</w:t>
            </w:r>
            <w:r>
              <w:rPr>
                <w:rFonts w:hint="eastAsia" w:ascii="宋体" w:hAnsi="宋体" w:cs="Arial"/>
                <w:szCs w:val="21"/>
                <w:lang w:eastAsia="zh-CN"/>
              </w:rPr>
              <w:t>如电机联接轴。</w:t>
            </w:r>
          </w:p>
        </w:tc>
        <w:tc>
          <w:tcPr>
            <w:tcW w:w="1167" w:type="dxa"/>
            <w:vAlign w:val="center"/>
          </w:tcPr>
          <w:p>
            <w:pPr>
              <w:pStyle w:val="22"/>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vAlign w:val="center"/>
          </w:tcPr>
          <w:p>
            <w:pPr>
              <w:pStyle w:val="22"/>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设备运行平稳，距离设备</w:t>
            </w:r>
            <w:r>
              <w:rPr>
                <w:rFonts w:ascii="宋体" w:hAnsi="宋体" w:cs="宋体"/>
                <w:bCs/>
                <w:color w:val="000000"/>
                <w:szCs w:val="24"/>
                <w:lang w:eastAsia="zh-CN"/>
              </w:rPr>
              <w:t>1m</w:t>
            </w:r>
            <w:r>
              <w:rPr>
                <w:rFonts w:hint="eastAsia" w:ascii="宋体" w:hAnsi="宋体" w:cs="宋体"/>
                <w:bCs/>
                <w:color w:val="000000"/>
                <w:szCs w:val="24"/>
                <w:lang w:eastAsia="zh-CN"/>
              </w:rPr>
              <w:t>远的噪音在</w:t>
            </w:r>
            <w:r>
              <w:rPr>
                <w:rFonts w:hint="eastAsia" w:ascii="宋体" w:hAnsi="宋体" w:cs="宋体"/>
                <w:bCs/>
                <w:color w:val="000000"/>
                <w:szCs w:val="24"/>
                <w:lang w:val="en-US" w:eastAsia="zh-CN"/>
              </w:rPr>
              <w:t>65</w:t>
            </w:r>
            <w:r>
              <w:rPr>
                <w:rFonts w:ascii="宋体" w:hAnsi="宋体" w:cs="宋体"/>
                <w:bCs/>
                <w:color w:val="000000"/>
                <w:szCs w:val="24"/>
                <w:lang w:eastAsia="zh-CN"/>
              </w:rPr>
              <w:t xml:space="preserve"> db</w:t>
            </w:r>
            <w:r>
              <w:rPr>
                <w:rFonts w:hint="eastAsia" w:ascii="宋体" w:hAnsi="宋体" w:cs="宋体"/>
                <w:bCs/>
                <w:color w:val="000000"/>
                <w:szCs w:val="24"/>
                <w:lang w:eastAsia="zh-CN"/>
              </w:rPr>
              <w:t>以下。</w:t>
            </w:r>
          </w:p>
        </w:tc>
        <w:tc>
          <w:tcPr>
            <w:tcW w:w="1167" w:type="dxa"/>
            <w:vAlign w:val="center"/>
          </w:tcPr>
          <w:p>
            <w:pPr>
              <w:pStyle w:val="22"/>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vAlign w:val="center"/>
          </w:tcPr>
          <w:p>
            <w:pPr>
              <w:pStyle w:val="22"/>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设备任何部位不能有锋利的边缘和尖角。</w:t>
            </w:r>
          </w:p>
        </w:tc>
        <w:tc>
          <w:tcPr>
            <w:tcW w:w="1167" w:type="dxa"/>
            <w:vAlign w:val="center"/>
          </w:tcPr>
          <w:p>
            <w:pPr>
              <w:pStyle w:val="22"/>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lang w:eastAsia="zh-CN"/>
              </w:rPr>
            </w:pPr>
            <w:r>
              <w:rPr>
                <w:rFonts w:hint="eastAsia" w:ascii="宋体" w:hAnsi="宋体" w:cs="宋体"/>
                <w:bCs/>
                <w:color w:val="000000"/>
                <w:szCs w:val="24"/>
                <w:lang w:eastAsia="zh-CN"/>
              </w:rPr>
              <w:t>设备设计、制造、安装、安全符合国家相关标准。</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ascii="宋体" w:hAnsi="宋体" w:cs="宋体"/>
                <w:bCs/>
                <w:color w:val="000000"/>
                <w:szCs w:val="24"/>
                <w:lang w:eastAsia="zh-CN"/>
              </w:rPr>
            </w:pPr>
            <w:r>
              <w:rPr>
                <w:rFonts w:ascii="宋体" w:hAnsi="宋体" w:cs="宋体"/>
                <w:bCs/>
                <w:color w:val="000000"/>
                <w:szCs w:val="24"/>
                <w:lang w:eastAsia="zh-CN"/>
              </w:rPr>
              <w:t>设备带紧急停机按钮, 断电时，机器逐渐停稳，以保护操作工，设备和产品。恢复供电后机器不能自动开机，必须人工启动。</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ascii="宋体" w:hAnsi="宋体" w:cs="宋体"/>
                <w:bCs/>
                <w:color w:val="000000"/>
                <w:sz w:val="24"/>
                <w:szCs w:val="24"/>
              </w:rPr>
            </w:pPr>
            <w:r>
              <w:rPr>
                <w:rFonts w:ascii="宋体" w:hAnsi="宋体" w:cs="宋体"/>
                <w:bCs/>
                <w:color w:val="000000"/>
                <w:sz w:val="24"/>
                <w:szCs w:val="24"/>
              </w:rPr>
              <w:t>220/380V</w:t>
            </w:r>
            <w:r>
              <w:rPr>
                <w:rFonts w:hint="eastAsia" w:ascii="宋体" w:hAnsi="宋体" w:cs="宋体"/>
                <w:bCs/>
                <w:color w:val="000000"/>
                <w:sz w:val="24"/>
                <w:szCs w:val="24"/>
              </w:rPr>
              <w:t>，</w:t>
            </w:r>
            <w:r>
              <w:rPr>
                <w:rFonts w:ascii="宋体" w:hAnsi="宋体" w:cs="宋体"/>
                <w:bCs/>
                <w:color w:val="000000"/>
                <w:sz w:val="24"/>
                <w:szCs w:val="24"/>
              </w:rPr>
              <w:t xml:space="preserve">3 </w:t>
            </w:r>
            <w:r>
              <w:rPr>
                <w:rFonts w:hint="eastAsia" w:ascii="宋体" w:hAnsi="宋体" w:cs="宋体"/>
                <w:bCs/>
                <w:color w:val="000000"/>
                <w:sz w:val="24"/>
                <w:szCs w:val="24"/>
              </w:rPr>
              <w:t>相</w:t>
            </w:r>
            <w:r>
              <w:rPr>
                <w:rFonts w:ascii="宋体" w:hAnsi="宋体" w:cs="宋体"/>
                <w:bCs/>
                <w:color w:val="000000"/>
                <w:sz w:val="24"/>
                <w:szCs w:val="24"/>
              </w:rPr>
              <w:t>5</w:t>
            </w:r>
            <w:r>
              <w:rPr>
                <w:rFonts w:hint="eastAsia" w:ascii="宋体" w:hAnsi="宋体" w:cs="宋体"/>
                <w:bCs/>
                <w:color w:val="000000"/>
                <w:sz w:val="24"/>
                <w:szCs w:val="24"/>
              </w:rPr>
              <w:t>线制，</w:t>
            </w:r>
            <w:r>
              <w:rPr>
                <w:rFonts w:ascii="宋体" w:hAnsi="宋体" w:cs="宋体"/>
                <w:bCs/>
                <w:color w:val="000000"/>
                <w:sz w:val="24"/>
                <w:szCs w:val="24"/>
              </w:rPr>
              <w:t>50 Hz</w:t>
            </w:r>
            <w:r>
              <w:rPr>
                <w:rFonts w:hint="eastAsia" w:ascii="宋体" w:hAnsi="宋体" w:cs="宋体"/>
                <w:bCs/>
                <w:color w:val="000000"/>
                <w:sz w:val="24"/>
                <w:szCs w:val="24"/>
              </w:rPr>
              <w:t>。</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hint="eastAsia" w:ascii="宋体" w:hAnsi="宋体" w:cs="宋体"/>
                <w:bCs/>
                <w:color w:val="000000"/>
                <w:sz w:val="24"/>
                <w:szCs w:val="24"/>
              </w:rPr>
            </w:pPr>
            <w:r>
              <w:rPr>
                <w:rFonts w:hint="eastAsia" w:ascii="宋体" w:hAnsi="宋体" w:cs="宋体"/>
                <w:bCs/>
                <w:color w:val="000000"/>
                <w:sz w:val="24"/>
                <w:szCs w:val="24"/>
              </w:rPr>
              <w:t>所有线缆均有标号并有连接线路图。</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hint="eastAsia" w:ascii="宋体" w:hAnsi="宋体" w:cs="宋体"/>
                <w:bCs/>
                <w:color w:val="000000"/>
                <w:sz w:val="24"/>
                <w:szCs w:val="24"/>
              </w:rPr>
            </w:pPr>
            <w:r>
              <w:rPr>
                <w:rFonts w:hint="eastAsia" w:ascii="宋体" w:hAnsi="宋体" w:cs="宋体"/>
                <w:bCs/>
                <w:color w:val="000000"/>
                <w:sz w:val="24"/>
                <w:szCs w:val="24"/>
              </w:rPr>
              <w:t>设备具有接地线和中性线。</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hint="eastAsia" w:ascii="宋体" w:hAnsi="宋体" w:cs="宋体"/>
                <w:bCs/>
                <w:color w:val="000000"/>
                <w:sz w:val="24"/>
                <w:szCs w:val="24"/>
              </w:rPr>
            </w:pPr>
            <w:r>
              <w:rPr>
                <w:rFonts w:hint="eastAsia" w:ascii="宋体" w:hAnsi="宋体" w:cs="宋体"/>
                <w:bCs/>
                <w:color w:val="000000"/>
                <w:sz w:val="24"/>
                <w:szCs w:val="24"/>
              </w:rPr>
              <w:t>电气系统</w:t>
            </w:r>
            <w:r>
              <w:rPr>
                <w:rFonts w:ascii="宋体" w:hAnsi="宋体" w:cs="宋体"/>
                <w:bCs/>
                <w:color w:val="000000"/>
                <w:sz w:val="24"/>
                <w:szCs w:val="24"/>
              </w:rPr>
              <w:t xml:space="preserve">: </w:t>
            </w:r>
            <w:r>
              <w:rPr>
                <w:rFonts w:hint="eastAsia" w:ascii="宋体" w:hAnsi="宋体" w:cs="宋体"/>
                <w:bCs/>
                <w:color w:val="000000"/>
                <w:sz w:val="24"/>
                <w:szCs w:val="24"/>
              </w:rPr>
              <w:t>电气元件应选用名牌厂商的产品。</w:t>
            </w:r>
          </w:p>
        </w:tc>
        <w:tc>
          <w:tcPr>
            <w:tcW w:w="116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5材质要求</w:t>
      </w:r>
    </w:p>
    <w:tbl>
      <w:tblPr>
        <w:tblStyle w:val="12"/>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986"/>
        <w:gridCol w:w="123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0" w:type="dxa"/>
            <w:shd w:val="pct20" w:color="auto" w:fill="FFFFFF"/>
            <w:vAlign w:val="center"/>
          </w:tcPr>
          <w:p>
            <w:pPr>
              <w:spacing w:line="360" w:lineRule="auto"/>
              <w:jc w:val="center"/>
              <w:rPr>
                <w:b/>
              </w:rPr>
            </w:pPr>
            <w:r>
              <w:rPr>
                <w:rFonts w:hint="eastAsia"/>
                <w:b/>
              </w:rPr>
              <w:t>序号</w:t>
            </w:r>
          </w:p>
        </w:tc>
        <w:tc>
          <w:tcPr>
            <w:tcW w:w="6986" w:type="dxa"/>
            <w:shd w:val="pct20" w:color="auto" w:fill="FFFFFF"/>
            <w:vAlign w:val="center"/>
          </w:tcPr>
          <w:p>
            <w:pPr>
              <w:spacing w:line="360" w:lineRule="auto"/>
              <w:jc w:val="center"/>
              <w:rPr>
                <w:b/>
              </w:rPr>
            </w:pPr>
            <w:r>
              <w:rPr>
                <w:rFonts w:hint="eastAsia"/>
                <w:b/>
              </w:rPr>
              <w:t>要求内容</w:t>
            </w:r>
          </w:p>
        </w:tc>
        <w:tc>
          <w:tcPr>
            <w:tcW w:w="1236" w:type="dxa"/>
            <w:shd w:val="pct20" w:color="auto" w:fill="FFFFFF"/>
            <w:vAlign w:val="center"/>
          </w:tcPr>
          <w:p>
            <w:pPr>
              <w:spacing w:line="360" w:lineRule="auto"/>
              <w:jc w:val="center"/>
              <w:rPr>
                <w:rFonts w:ascii="宋体"/>
                <w:b/>
              </w:rPr>
            </w:pPr>
            <w:r>
              <w:rPr>
                <w:rFonts w:hint="eastAsia"/>
                <w:b/>
              </w:rPr>
              <w:t>必需/期望</w:t>
            </w:r>
          </w:p>
        </w:tc>
        <w:tc>
          <w:tcPr>
            <w:tcW w:w="90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4"/>
              <w:numPr>
                <w:ilvl w:val="0"/>
                <w:numId w:val="2"/>
              </w:numPr>
              <w:spacing w:line="360" w:lineRule="auto"/>
              <w:ind w:left="420" w:leftChars="0" w:hanging="420" w:firstLineChars="0"/>
              <w:jc w:val="center"/>
              <w:rPr>
                <w:rFonts w:hint="default" w:ascii="宋体" w:hAnsi="宋体" w:eastAsia="宋体" w:cs="宋体"/>
                <w:highlight w:val="none"/>
                <w:lang w:val="en-US" w:eastAsia="zh-CN" w:bidi="th-TH"/>
              </w:rPr>
            </w:pPr>
          </w:p>
        </w:tc>
        <w:tc>
          <w:tcPr>
            <w:tcW w:w="6986" w:type="dxa"/>
            <w:vAlign w:val="center"/>
          </w:tcPr>
          <w:p>
            <w:pPr>
              <w:pStyle w:val="26"/>
              <w:tabs>
                <w:tab w:val="center" w:pos="2268"/>
                <w:tab w:val="right" w:pos="5387"/>
                <w:tab w:val="clear" w:pos="4820"/>
              </w:tabs>
              <w:spacing w:line="360" w:lineRule="auto"/>
              <w:jc w:val="left"/>
              <w:rPr>
                <w:rFonts w:hint="eastAsia" w:ascii="宋体" w:hAnsi="宋体" w:cs="宋体"/>
                <w:b w:val="0"/>
                <w:caps w:val="0"/>
                <w:szCs w:val="24"/>
                <w:highlight w:val="none"/>
                <w:lang w:val="en-GB" w:eastAsia="zh-CN"/>
              </w:rPr>
            </w:pPr>
            <w:r>
              <w:rPr>
                <w:rFonts w:hint="eastAsia" w:ascii="宋体" w:hAnsi="宋体" w:cs="宋体"/>
                <w:b w:val="0"/>
                <w:caps w:val="0"/>
                <w:szCs w:val="24"/>
                <w:highlight w:val="none"/>
                <w:lang w:eastAsia="zh-CN"/>
              </w:rPr>
              <w:t>主材：罐体和夹套：Q</w:t>
            </w:r>
            <w:r>
              <w:rPr>
                <w:rFonts w:hint="eastAsia" w:ascii="宋体" w:hAnsi="宋体" w:cs="宋体"/>
                <w:b w:val="0"/>
                <w:caps w:val="0"/>
                <w:szCs w:val="24"/>
                <w:highlight w:val="none"/>
                <w:lang w:val="en-US" w:eastAsia="zh-CN"/>
              </w:rPr>
              <w:t>3</w:t>
            </w:r>
            <w:r>
              <w:rPr>
                <w:rFonts w:hint="eastAsia" w:ascii="宋体" w:hAnsi="宋体" w:cs="宋体"/>
                <w:b w:val="0"/>
                <w:caps w:val="0"/>
                <w:szCs w:val="24"/>
                <w:highlight w:val="none"/>
                <w:lang w:eastAsia="zh-CN"/>
              </w:rPr>
              <w:t>45R；</w:t>
            </w:r>
          </w:p>
        </w:tc>
        <w:tc>
          <w:tcPr>
            <w:tcW w:w="1236" w:type="dxa"/>
            <w:vAlign w:val="center"/>
          </w:tcPr>
          <w:p>
            <w:pPr>
              <w:pStyle w:val="22"/>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110" w:type="dxa"/>
            <w:vAlign w:val="center"/>
          </w:tcPr>
          <w:p>
            <w:pPr>
              <w:pStyle w:val="24"/>
              <w:numPr>
                <w:ilvl w:val="0"/>
                <w:numId w:val="2"/>
              </w:numPr>
              <w:spacing w:line="360" w:lineRule="auto"/>
              <w:ind w:left="420" w:leftChars="0" w:hanging="420" w:firstLineChars="0"/>
              <w:jc w:val="center"/>
              <w:rPr>
                <w:rFonts w:hint="default" w:ascii="宋体" w:hAnsi="宋体" w:eastAsia="宋体" w:cs="宋体"/>
                <w:highlight w:val="none"/>
                <w:lang w:val="en-US" w:eastAsia="zh-CN" w:bidi="th-TH"/>
              </w:rPr>
            </w:pPr>
          </w:p>
        </w:tc>
        <w:tc>
          <w:tcPr>
            <w:tcW w:w="6986" w:type="dxa"/>
          </w:tcPr>
          <w:p>
            <w:pPr>
              <w:pStyle w:val="26"/>
              <w:tabs>
                <w:tab w:val="center" w:pos="2268"/>
                <w:tab w:val="right" w:pos="5387"/>
                <w:tab w:val="clear" w:pos="4820"/>
              </w:tabs>
              <w:spacing w:line="360" w:lineRule="auto"/>
              <w:jc w:val="left"/>
              <w:rPr>
                <w:rFonts w:hint="eastAsia" w:ascii="宋体" w:hAnsi="宋体" w:cs="宋体"/>
                <w:b w:val="0"/>
                <w:caps w:val="0"/>
                <w:szCs w:val="24"/>
                <w:highlight w:val="none"/>
                <w:lang w:val="en-GB" w:eastAsia="zh-CN"/>
              </w:rPr>
            </w:pPr>
            <w:r>
              <w:rPr>
                <w:rFonts w:hint="eastAsia" w:ascii="宋体" w:hAnsi="宋体" w:cs="宋体"/>
                <w:b w:val="0"/>
                <w:caps w:val="0"/>
                <w:szCs w:val="24"/>
                <w:highlight w:val="none"/>
                <w:lang w:eastAsia="zh-CN"/>
              </w:rPr>
              <w:t>涂层：内表面搪玻璃或四氟等（乙方自制）；</w:t>
            </w:r>
          </w:p>
        </w:tc>
        <w:tc>
          <w:tcPr>
            <w:tcW w:w="1236" w:type="dxa"/>
            <w:vAlign w:val="center"/>
          </w:tcPr>
          <w:p>
            <w:pPr>
              <w:pStyle w:val="22"/>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10" w:type="dxa"/>
            <w:vAlign w:val="center"/>
          </w:tcPr>
          <w:p>
            <w:pPr>
              <w:pStyle w:val="24"/>
              <w:numPr>
                <w:ilvl w:val="0"/>
                <w:numId w:val="2"/>
              </w:numPr>
              <w:spacing w:line="360" w:lineRule="auto"/>
              <w:ind w:left="420" w:leftChars="0" w:hanging="420" w:firstLineChars="0"/>
              <w:jc w:val="center"/>
              <w:rPr>
                <w:rFonts w:hint="default" w:ascii="宋体" w:hAnsi="宋体" w:eastAsia="宋体" w:cs="宋体"/>
                <w:highlight w:val="none"/>
                <w:lang w:val="en-US" w:eastAsia="zh-CN" w:bidi="th-TH"/>
              </w:rPr>
            </w:pPr>
          </w:p>
        </w:tc>
        <w:tc>
          <w:tcPr>
            <w:tcW w:w="6986" w:type="dxa"/>
            <w:vAlign w:val="center"/>
          </w:tcPr>
          <w:p>
            <w:pPr>
              <w:pStyle w:val="26"/>
              <w:tabs>
                <w:tab w:val="center" w:pos="2268"/>
                <w:tab w:val="right" w:pos="5387"/>
                <w:tab w:val="clear" w:pos="4820"/>
              </w:tabs>
              <w:spacing w:line="360" w:lineRule="auto"/>
              <w:jc w:val="left"/>
              <w:rPr>
                <w:rFonts w:hint="eastAsia" w:ascii="宋体" w:hAnsi="宋体" w:cs="宋体"/>
                <w:b w:val="0"/>
                <w:caps w:val="0"/>
                <w:szCs w:val="24"/>
                <w:highlight w:val="none"/>
                <w:lang w:eastAsia="zh-CN"/>
              </w:rPr>
            </w:pPr>
            <w:r>
              <w:rPr>
                <w:rFonts w:hint="eastAsia" w:ascii="宋体" w:hAnsi="宋体" w:cs="宋体"/>
                <w:b w:val="0"/>
                <w:caps w:val="0"/>
                <w:szCs w:val="24"/>
                <w:highlight w:val="none"/>
                <w:lang w:eastAsia="zh-CN"/>
              </w:rPr>
              <w:t>所有轴承应采用密封轴承。</w:t>
            </w:r>
          </w:p>
        </w:tc>
        <w:tc>
          <w:tcPr>
            <w:tcW w:w="1236" w:type="dxa"/>
            <w:vAlign w:val="center"/>
          </w:tcPr>
          <w:p>
            <w:pPr>
              <w:pStyle w:val="22"/>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spacing w:line="360" w:lineRule="auto"/>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highlight w:val="none"/>
                <w:lang w:val="en-US" w:eastAsia="zh-CN"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auto"/>
              <w:ind w:left="12"/>
              <w:jc w:val="left"/>
              <w:rPr>
                <w:rFonts w:ascii="宋体" w:hAnsi="宋体" w:cs="宋体"/>
                <w:sz w:val="24"/>
                <w:szCs w:val="24"/>
                <w:highlight w:val="none"/>
                <w:lang w:val="en-GB"/>
              </w:rPr>
            </w:pPr>
            <w:r>
              <w:rPr>
                <w:rFonts w:hint="eastAsia" w:ascii="宋体" w:hAnsi="宋体" w:cs="宋体"/>
                <w:color w:val="000000"/>
                <w:sz w:val="24"/>
                <w:szCs w:val="24"/>
                <w:highlight w:val="none"/>
              </w:rPr>
              <w:t>整机有机械过载保护装置</w:t>
            </w:r>
          </w:p>
        </w:tc>
        <w:tc>
          <w:tcPr>
            <w:tcW w:w="1236"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rPr>
            </w:pPr>
          </w:p>
        </w:tc>
      </w:tr>
    </w:tbl>
    <w:p>
      <w:pPr>
        <w:pStyle w:val="2"/>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6</w:t>
      </w:r>
      <w:r>
        <w:rPr>
          <w:rFonts w:hint="eastAsia" w:ascii="宋体" w:hAnsi="宋体" w:eastAsia="宋体" w:cs="Arial"/>
          <w:b w:val="0"/>
          <w:bCs w:val="0"/>
          <w:sz w:val="24"/>
          <w:szCs w:val="24"/>
          <w:lang w:val="en-GB"/>
        </w:rPr>
        <w:t>清洁要求</w:t>
      </w:r>
    </w:p>
    <w:tbl>
      <w:tblPr>
        <w:tblStyle w:val="12"/>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007"/>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1" w:type="dxa"/>
            <w:shd w:val="pct20" w:color="auto" w:fill="FFFFFF"/>
            <w:vAlign w:val="center"/>
          </w:tcPr>
          <w:p>
            <w:pPr>
              <w:spacing w:line="360" w:lineRule="auto"/>
              <w:jc w:val="center"/>
              <w:rPr>
                <w:b/>
              </w:rPr>
            </w:pPr>
            <w:r>
              <w:rPr>
                <w:rFonts w:hint="eastAsia"/>
                <w:b/>
              </w:rPr>
              <w:t>序号</w:t>
            </w:r>
          </w:p>
        </w:tc>
        <w:tc>
          <w:tcPr>
            <w:tcW w:w="7007" w:type="dxa"/>
            <w:shd w:val="pct20" w:color="auto" w:fill="FFFFFF"/>
            <w:vAlign w:val="center"/>
          </w:tcPr>
          <w:p>
            <w:pPr>
              <w:spacing w:line="360" w:lineRule="auto"/>
              <w:jc w:val="center"/>
              <w:rPr>
                <w:b/>
              </w:rPr>
            </w:pPr>
            <w:r>
              <w:rPr>
                <w:rFonts w:hint="eastAsia"/>
                <w:b/>
              </w:rPr>
              <w:t>要求内容</w:t>
            </w:r>
          </w:p>
        </w:tc>
        <w:tc>
          <w:tcPr>
            <w:tcW w:w="1196" w:type="dxa"/>
            <w:shd w:val="pct20" w:color="auto" w:fill="FFFFFF"/>
            <w:vAlign w:val="center"/>
          </w:tcPr>
          <w:p>
            <w:pPr>
              <w:spacing w:line="360" w:lineRule="auto"/>
              <w:jc w:val="center"/>
              <w:rPr>
                <w:rFonts w:ascii="宋体"/>
                <w:b/>
              </w:rPr>
            </w:pPr>
            <w:r>
              <w:rPr>
                <w:rFonts w:hint="eastAsia"/>
                <w:b/>
              </w:rPr>
              <w:t>必需/期望</w:t>
            </w:r>
          </w:p>
        </w:tc>
        <w:tc>
          <w:tcPr>
            <w:tcW w:w="889"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1" w:type="dxa"/>
            <w:vAlign w:val="center"/>
          </w:tcPr>
          <w:p>
            <w:pPr>
              <w:pStyle w:val="24"/>
              <w:numPr>
                <w:ilvl w:val="0"/>
                <w:numId w:val="2"/>
              </w:numPr>
              <w:spacing w:line="360" w:lineRule="auto"/>
              <w:ind w:left="420" w:leftChars="0" w:hanging="420" w:firstLineChars="0"/>
              <w:jc w:val="center"/>
              <w:rPr>
                <w:rFonts w:hint="default" w:eastAsia="宋体"/>
                <w:lang w:val="en-US" w:eastAsia="zh-CN"/>
              </w:rPr>
            </w:pPr>
          </w:p>
        </w:tc>
        <w:tc>
          <w:tcPr>
            <w:tcW w:w="7007" w:type="dxa"/>
            <w:vAlign w:val="center"/>
          </w:tcPr>
          <w:p>
            <w:pPr>
              <w:pStyle w:val="22"/>
              <w:spacing w:before="0" w:line="360" w:lineRule="auto"/>
              <w:jc w:val="left"/>
              <w:rPr>
                <w:rFonts w:ascii="宋体" w:hAnsi="宋体" w:cs="宋体"/>
                <w:bCs/>
                <w:color w:val="000000"/>
                <w:szCs w:val="24"/>
              </w:rPr>
            </w:pPr>
            <w:r>
              <w:rPr>
                <w:rFonts w:hint="eastAsia" w:ascii="宋体" w:hAnsi="宋体" w:cs="宋体"/>
                <w:bCs/>
                <w:color w:val="000000"/>
                <w:szCs w:val="24"/>
              </w:rPr>
              <w:t>设备电缆和辅助管线配备洁净管外套。</w:t>
            </w:r>
          </w:p>
        </w:tc>
        <w:tc>
          <w:tcPr>
            <w:tcW w:w="1196" w:type="dxa"/>
            <w:vAlign w:val="center"/>
          </w:tcPr>
          <w:p>
            <w:pPr>
              <w:pStyle w:val="22"/>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2"/>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vAlign w:val="center"/>
          </w:tcPr>
          <w:p>
            <w:pPr>
              <w:pStyle w:val="24"/>
              <w:numPr>
                <w:ilvl w:val="0"/>
                <w:numId w:val="2"/>
              </w:numPr>
              <w:spacing w:line="360" w:lineRule="auto"/>
              <w:ind w:left="420" w:leftChars="0" w:hanging="420" w:firstLineChars="0"/>
              <w:jc w:val="center"/>
              <w:rPr>
                <w:rFonts w:hint="default" w:eastAsia="宋体"/>
                <w:lang w:val="en-US" w:eastAsia="zh-CN"/>
              </w:rPr>
            </w:pPr>
          </w:p>
        </w:tc>
        <w:tc>
          <w:tcPr>
            <w:tcW w:w="7007" w:type="dxa"/>
            <w:vAlign w:val="center"/>
          </w:tcPr>
          <w:p>
            <w:pPr>
              <w:pStyle w:val="22"/>
              <w:spacing w:before="0" w:line="360" w:lineRule="auto"/>
              <w:jc w:val="left"/>
              <w:rPr>
                <w:rFonts w:hint="eastAsia" w:ascii="宋体" w:hAnsi="宋体" w:cs="宋体"/>
                <w:bCs/>
                <w:color w:val="000000"/>
                <w:szCs w:val="24"/>
              </w:rPr>
            </w:pPr>
            <w:r>
              <w:rPr>
                <w:rFonts w:hint="eastAsia" w:ascii="宋体" w:hAnsi="宋体" w:cs="宋体"/>
                <w:bCs/>
                <w:color w:val="000000"/>
                <w:szCs w:val="24"/>
              </w:rPr>
              <w:t>需要清洗的设备部件要便于拆卸清洁。</w:t>
            </w:r>
          </w:p>
        </w:tc>
        <w:tc>
          <w:tcPr>
            <w:tcW w:w="1196" w:type="dxa"/>
            <w:vAlign w:val="center"/>
          </w:tcPr>
          <w:p>
            <w:pPr>
              <w:pStyle w:val="22"/>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2"/>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rPr>
            </w:pPr>
            <w:r>
              <w:rPr>
                <w:rFonts w:hint="eastAsia" w:ascii="宋体" w:hAnsi="宋体" w:cs="宋体"/>
                <w:bCs/>
                <w:color w:val="000000"/>
                <w:szCs w:val="24"/>
              </w:rPr>
              <w:t>所提供的设备、附件和连接管线的材质和结构设计，须确保易拆装、无死角、易清洁。</w:t>
            </w:r>
          </w:p>
        </w:tc>
        <w:tc>
          <w:tcPr>
            <w:tcW w:w="1196"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2"/>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pStyle w:val="24"/>
              <w:numPr>
                <w:ilvl w:val="0"/>
                <w:numId w:val="2"/>
              </w:numPr>
              <w:spacing w:line="360" w:lineRule="auto"/>
              <w:ind w:left="420" w:leftChars="0" w:hanging="420" w:firstLineChars="0"/>
              <w:jc w:val="center"/>
              <w:rPr>
                <w:rFonts w:hint="default" w:ascii="宋体" w:hAnsi="宋体" w:eastAsia="宋体" w:cs="宋体"/>
                <w:lang w:val="en-US" w:eastAsia="zh-CN" w:bidi="th-TH"/>
              </w:rPr>
            </w:pPr>
          </w:p>
        </w:tc>
        <w:tc>
          <w:tcPr>
            <w:tcW w:w="7007"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left"/>
              <w:rPr>
                <w:rFonts w:hint="eastAsia" w:ascii="宋体" w:hAnsi="宋体" w:cs="宋体"/>
                <w:bCs/>
                <w:color w:val="000000"/>
                <w:szCs w:val="24"/>
              </w:rPr>
            </w:pPr>
            <w:r>
              <w:rPr>
                <w:rFonts w:hint="eastAsia" w:ascii="宋体" w:hAnsi="宋体" w:cs="宋体"/>
                <w:bCs/>
                <w:color w:val="000000"/>
                <w:szCs w:val="24"/>
              </w:rPr>
              <w:t>方便使用消毒剂，如酒精等擦洗消毒。</w:t>
            </w:r>
          </w:p>
        </w:tc>
        <w:tc>
          <w:tcPr>
            <w:tcW w:w="1196" w:type="dxa"/>
            <w:tcBorders>
              <w:top w:val="single" w:color="auto" w:sz="4" w:space="0"/>
              <w:left w:val="single" w:color="auto" w:sz="4" w:space="0"/>
              <w:bottom w:val="single" w:color="auto" w:sz="4" w:space="0"/>
              <w:right w:val="single" w:color="auto" w:sz="4" w:space="0"/>
            </w:tcBorders>
            <w:vAlign w:val="center"/>
          </w:tcPr>
          <w:p>
            <w:pPr>
              <w:pStyle w:val="22"/>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2"/>
              <w:spacing w:before="0" w:line="360" w:lineRule="auto"/>
              <w:jc w:val="center"/>
              <w:rPr>
                <w:rFonts w:ascii="Arial" w:hAnsi="Arial"/>
                <w:sz w:val="20"/>
                <w:lang w:eastAsia="zh-CN"/>
              </w:rPr>
            </w:pPr>
          </w:p>
        </w:tc>
      </w:tr>
    </w:tbl>
    <w:p>
      <w:pPr>
        <w:pStyle w:val="3"/>
        <w:spacing w:before="120" w:after="120" w:line="360" w:lineRule="auto"/>
        <w:jc w:val="left"/>
        <w:rPr>
          <w:rFonts w:ascii="宋体" w:hAnsi="宋体"/>
          <w:sz w:val="28"/>
          <w:szCs w:val="28"/>
        </w:rPr>
      </w:pPr>
      <w:bookmarkStart w:id="31" w:name="_Toc9587"/>
      <w:bookmarkStart w:id="32" w:name="_Toc450905302"/>
      <w:bookmarkStart w:id="33" w:name="_Toc340348739"/>
      <w:bookmarkStart w:id="34" w:name="_Toc12046"/>
      <w:r>
        <w:rPr>
          <w:rFonts w:hint="eastAsia" w:ascii="宋体" w:hAnsi="宋体" w:eastAsia="宋体"/>
          <w:sz w:val="28"/>
          <w:szCs w:val="28"/>
          <w:lang w:val="en-US" w:eastAsia="zh-CN"/>
        </w:rPr>
        <w:t>7</w:t>
      </w:r>
      <w:r>
        <w:rPr>
          <w:rFonts w:ascii="宋体" w:hAnsi="宋体"/>
          <w:sz w:val="28"/>
          <w:szCs w:val="28"/>
        </w:rPr>
        <w:t>服务要求</w:t>
      </w:r>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.1FAT（工厂验收）要求</w:t>
      </w:r>
    </w:p>
    <w:tbl>
      <w:tblPr>
        <w:tblStyle w:val="12"/>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6984"/>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18" w:type="dxa"/>
            <w:shd w:val="pct20" w:color="auto" w:fill="FFFFFF"/>
            <w:vAlign w:val="center"/>
          </w:tcPr>
          <w:p>
            <w:pPr>
              <w:spacing w:line="320" w:lineRule="exact"/>
              <w:jc w:val="center"/>
              <w:rPr>
                <w:b/>
              </w:rPr>
            </w:pPr>
            <w:r>
              <w:rPr>
                <w:rFonts w:hint="eastAsia"/>
                <w:b/>
              </w:rPr>
              <w:t>序号</w:t>
            </w:r>
          </w:p>
        </w:tc>
        <w:tc>
          <w:tcPr>
            <w:tcW w:w="6984"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88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8" w:type="dxa"/>
            <w:vAlign w:val="center"/>
          </w:tcPr>
          <w:p>
            <w:pPr>
              <w:pStyle w:val="22"/>
              <w:numPr>
                <w:ilvl w:val="0"/>
                <w:numId w:val="2"/>
              </w:numPr>
              <w:tabs>
                <w:tab w:val="left" w:pos="646"/>
                <w:tab w:val="clear" w:pos="420"/>
              </w:tabs>
              <w:spacing w:before="0" w:line="320" w:lineRule="exact"/>
              <w:ind w:left="420" w:leftChars="0" w:hanging="420" w:firstLineChars="0"/>
              <w:jc w:val="center"/>
              <w:rPr>
                <w:rFonts w:hint="default" w:ascii="宋体" w:hAnsi="宋体" w:cs="宋体"/>
                <w:lang w:val="en-US" w:eastAsia="zh-CN" w:bidi="th-TH"/>
              </w:rPr>
            </w:pPr>
          </w:p>
        </w:tc>
        <w:tc>
          <w:tcPr>
            <w:tcW w:w="6984" w:type="dxa"/>
            <w:vAlign w:val="center"/>
          </w:tcPr>
          <w:p>
            <w:pPr>
              <w:pStyle w:val="26"/>
              <w:tabs>
                <w:tab w:val="center" w:pos="2268"/>
                <w:tab w:val="right" w:pos="5387"/>
                <w:tab w:val="clear" w:pos="4820"/>
                <w:tab w:val="clear" w:pos="9639"/>
              </w:tabs>
              <w:spacing w:before="0" w:after="0" w:line="320" w:lineRule="exact"/>
              <w:jc w:val="both"/>
              <w:rPr>
                <w:rFonts w:ascii="宋体" w:hAnsi="宋体"/>
                <w:b w:val="0"/>
                <w:szCs w:val="24"/>
                <w:lang w:eastAsia="zh-CN"/>
              </w:rPr>
            </w:pPr>
            <w:r>
              <w:rPr>
                <w:rFonts w:hint="eastAsia" w:ascii="宋体" w:hAnsi="宋体"/>
                <w:b w:val="0"/>
                <w:szCs w:val="24"/>
                <w:lang w:eastAsia="zh-CN"/>
              </w:rPr>
              <w:t>编写设备的FAT文件经用户确认后，负责实施。</w:t>
            </w:r>
          </w:p>
        </w:tc>
        <w:tc>
          <w:tcPr>
            <w:tcW w:w="1196" w:type="dxa"/>
            <w:vAlign w:val="center"/>
          </w:tcPr>
          <w:p>
            <w:pPr>
              <w:spacing w:line="320" w:lineRule="exact"/>
              <w:jc w:val="center"/>
              <w:rPr>
                <w:rFonts w:ascii="宋体" w:hAnsi="宋体" w:cs="Arial"/>
                <w:caps/>
                <w:sz w:val="24"/>
              </w:rPr>
            </w:pPr>
            <w:r>
              <w:rPr>
                <w:rFonts w:ascii="宋体" w:hAnsi="宋体" w:cs="Arial"/>
                <w:caps/>
                <w:sz w:val="24"/>
              </w:rPr>
              <w:t>必需</w:t>
            </w:r>
          </w:p>
        </w:tc>
        <w:tc>
          <w:tcPr>
            <w:tcW w:w="889" w:type="dxa"/>
          </w:tcPr>
          <w:p>
            <w:pPr>
              <w:pStyle w:val="22"/>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8" w:type="dxa"/>
            <w:vAlign w:val="center"/>
          </w:tcPr>
          <w:p>
            <w:pPr>
              <w:pStyle w:val="22"/>
              <w:numPr>
                <w:ilvl w:val="0"/>
                <w:numId w:val="2"/>
              </w:numPr>
              <w:tabs>
                <w:tab w:val="left" w:pos="646"/>
                <w:tab w:val="clear" w:pos="420"/>
              </w:tabs>
              <w:spacing w:before="0" w:line="320" w:lineRule="exact"/>
              <w:ind w:left="420" w:leftChars="0" w:hanging="420" w:firstLineChars="0"/>
              <w:jc w:val="center"/>
              <w:rPr>
                <w:rFonts w:hint="default" w:ascii="宋体" w:hAnsi="宋体" w:cs="宋体"/>
                <w:lang w:val="en-US" w:eastAsia="zh-CN" w:bidi="th-TH"/>
              </w:rPr>
            </w:pPr>
          </w:p>
        </w:tc>
        <w:tc>
          <w:tcPr>
            <w:tcW w:w="6984" w:type="dxa"/>
            <w:vAlign w:val="center"/>
          </w:tcPr>
          <w:p>
            <w:pPr>
              <w:pStyle w:val="26"/>
              <w:tabs>
                <w:tab w:val="center" w:pos="2268"/>
                <w:tab w:val="right" w:pos="5387"/>
                <w:tab w:val="clear" w:pos="4820"/>
                <w:tab w:val="clear" w:pos="9639"/>
              </w:tabs>
              <w:spacing w:before="0" w:after="0" w:line="320" w:lineRule="exact"/>
              <w:jc w:val="both"/>
              <w:rPr>
                <w:rFonts w:ascii="宋体" w:hAnsi="宋体"/>
                <w:b w:val="0"/>
                <w:szCs w:val="24"/>
                <w:lang w:eastAsia="zh-CN"/>
              </w:rPr>
            </w:pPr>
            <w:r>
              <w:rPr>
                <w:rFonts w:hint="eastAsia" w:ascii="宋体" w:hAnsi="宋体"/>
                <w:b w:val="0"/>
                <w:szCs w:val="24"/>
                <w:lang w:eastAsia="zh-CN"/>
              </w:rPr>
              <w:t>设备制造完成后，须通知用户去工厂现场进行验收，我司将带料去试机，试机过程中出现的问题，供</w:t>
            </w:r>
            <w:r>
              <w:rPr>
                <w:rFonts w:hint="eastAsia" w:ascii="宋体" w:hAnsi="宋体"/>
                <w:b w:val="0"/>
                <w:bCs/>
                <w:szCs w:val="24"/>
                <w:lang w:eastAsia="zh-CN"/>
              </w:rPr>
              <w:t>应</w:t>
            </w:r>
            <w:r>
              <w:rPr>
                <w:rFonts w:hint="eastAsia" w:ascii="宋体" w:hAnsi="宋体"/>
                <w:b w:val="0"/>
                <w:szCs w:val="24"/>
                <w:lang w:eastAsia="zh-CN"/>
              </w:rPr>
              <w:t>商应想办法及时解决；生产线在试机顺利并双方确认后方可发货。</w:t>
            </w:r>
          </w:p>
        </w:tc>
        <w:tc>
          <w:tcPr>
            <w:tcW w:w="1196" w:type="dxa"/>
            <w:vAlign w:val="center"/>
          </w:tcPr>
          <w:p>
            <w:pPr>
              <w:spacing w:line="320" w:lineRule="exact"/>
              <w:jc w:val="center"/>
              <w:rPr>
                <w:rFonts w:ascii="宋体" w:hAnsi="宋体"/>
                <w:sz w:val="24"/>
              </w:rPr>
            </w:pPr>
            <w:r>
              <w:rPr>
                <w:rFonts w:ascii="宋体" w:hAnsi="宋体" w:cs="Arial"/>
                <w:caps/>
                <w:sz w:val="24"/>
              </w:rPr>
              <w:t>必需</w:t>
            </w:r>
          </w:p>
        </w:tc>
        <w:tc>
          <w:tcPr>
            <w:tcW w:w="889" w:type="dxa"/>
          </w:tcPr>
          <w:p>
            <w:pPr>
              <w:pStyle w:val="22"/>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8" w:type="dxa"/>
            <w:vAlign w:val="center"/>
          </w:tcPr>
          <w:p>
            <w:pPr>
              <w:pStyle w:val="22"/>
              <w:numPr>
                <w:ilvl w:val="0"/>
                <w:numId w:val="2"/>
              </w:numPr>
              <w:tabs>
                <w:tab w:val="left" w:pos="646"/>
                <w:tab w:val="clear" w:pos="420"/>
              </w:tabs>
              <w:spacing w:before="0" w:line="320" w:lineRule="exact"/>
              <w:ind w:left="420" w:leftChars="0" w:hanging="420" w:firstLineChars="0"/>
              <w:jc w:val="center"/>
              <w:rPr>
                <w:rFonts w:hint="default" w:ascii="宋体" w:hAnsi="宋体" w:cs="宋体"/>
                <w:lang w:val="en-US" w:eastAsia="zh-CN" w:bidi="th-TH"/>
              </w:rPr>
            </w:pPr>
          </w:p>
        </w:tc>
        <w:tc>
          <w:tcPr>
            <w:tcW w:w="6984" w:type="dxa"/>
            <w:vAlign w:val="center"/>
          </w:tcPr>
          <w:p>
            <w:pPr>
              <w:pStyle w:val="26"/>
              <w:tabs>
                <w:tab w:val="center" w:pos="2268"/>
                <w:tab w:val="right" w:pos="5387"/>
                <w:tab w:val="clear" w:pos="4820"/>
                <w:tab w:val="clear" w:pos="9639"/>
              </w:tabs>
              <w:spacing w:before="0" w:after="0" w:line="320" w:lineRule="exact"/>
              <w:jc w:val="both"/>
              <w:rPr>
                <w:rFonts w:ascii="宋体" w:hAnsi="宋体"/>
                <w:b w:val="0"/>
                <w:szCs w:val="24"/>
                <w:lang w:eastAsia="zh-CN"/>
              </w:rPr>
            </w:pPr>
            <w:r>
              <w:rPr>
                <w:rFonts w:hint="eastAsia" w:ascii="宋体" w:hAnsi="宋体"/>
                <w:b w:val="0"/>
                <w:szCs w:val="24"/>
                <w:lang w:eastAsia="zh-CN"/>
              </w:rPr>
              <w:t>供应商应负责用户在工厂验收期间的食宿安排。</w:t>
            </w:r>
          </w:p>
        </w:tc>
        <w:tc>
          <w:tcPr>
            <w:tcW w:w="1196" w:type="dxa"/>
            <w:vAlign w:val="center"/>
          </w:tcPr>
          <w:p>
            <w:pPr>
              <w:spacing w:line="320" w:lineRule="exact"/>
              <w:jc w:val="center"/>
              <w:rPr>
                <w:rFonts w:ascii="宋体" w:hAnsi="宋体"/>
                <w:sz w:val="24"/>
              </w:rPr>
            </w:pPr>
            <w:r>
              <w:rPr>
                <w:rFonts w:ascii="宋体" w:hAnsi="宋体" w:cs="Arial"/>
                <w:caps/>
                <w:sz w:val="24"/>
              </w:rPr>
              <w:t>必需</w:t>
            </w:r>
          </w:p>
        </w:tc>
        <w:tc>
          <w:tcPr>
            <w:tcW w:w="889" w:type="dxa"/>
          </w:tcPr>
          <w:p>
            <w:pPr>
              <w:pStyle w:val="22"/>
              <w:spacing w:before="0" w:line="320" w:lineRule="exact"/>
              <w:jc w:val="center"/>
              <w:rPr>
                <w:rFonts w:ascii="Arial" w:hAnsi="Arial"/>
                <w:sz w:val="20"/>
                <w:lang w:eastAsia="zh-CN"/>
              </w:rPr>
            </w:pPr>
          </w:p>
        </w:tc>
      </w:tr>
    </w:tbl>
    <w:p>
      <w:pPr>
        <w:pStyle w:val="4"/>
        <w:keepNext w:val="0"/>
        <w:spacing w:before="0" w:after="0" w:line="360" w:lineRule="auto"/>
        <w:rPr>
          <w:rFonts w:ascii="宋体" w:hAnsi="宋体" w:eastAsia="宋体" w:cs="Arial"/>
          <w:b w:val="0"/>
          <w:bCs w:val="0"/>
          <w:sz w:val="24"/>
          <w:szCs w:val="24"/>
          <w:lang w:val="en-GB"/>
        </w:rPr>
      </w:pPr>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.2包装运输</w:t>
      </w:r>
      <w:r>
        <w:rPr>
          <w:rFonts w:hint="eastAsia" w:ascii="宋体" w:hAnsi="宋体" w:eastAsia="宋体" w:cs="Arial"/>
          <w:b w:val="0"/>
          <w:bCs w:val="0"/>
          <w:sz w:val="24"/>
          <w:szCs w:val="24"/>
        </w:rPr>
        <w:t>要求</w:t>
      </w:r>
    </w:p>
    <w:tbl>
      <w:tblPr>
        <w:tblStyle w:val="12"/>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6935"/>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17" w:type="dxa"/>
            <w:shd w:val="pct20" w:color="auto" w:fill="FFFFFF"/>
            <w:vAlign w:val="center"/>
          </w:tcPr>
          <w:p>
            <w:pPr>
              <w:spacing w:line="320" w:lineRule="exact"/>
              <w:jc w:val="center"/>
              <w:rPr>
                <w:b/>
                <w:color w:val="000000"/>
              </w:rPr>
            </w:pPr>
            <w:r>
              <w:rPr>
                <w:rFonts w:hint="eastAsia"/>
                <w:b/>
                <w:color w:val="000000"/>
              </w:rPr>
              <w:t>序号</w:t>
            </w:r>
          </w:p>
        </w:tc>
        <w:tc>
          <w:tcPr>
            <w:tcW w:w="6935" w:type="dxa"/>
            <w:shd w:val="pct20" w:color="auto" w:fill="FFFFFF"/>
            <w:vAlign w:val="center"/>
          </w:tcPr>
          <w:p>
            <w:pPr>
              <w:spacing w:line="320" w:lineRule="exact"/>
              <w:jc w:val="center"/>
              <w:rPr>
                <w:b/>
                <w:color w:val="000000"/>
              </w:rPr>
            </w:pPr>
            <w:r>
              <w:rPr>
                <w:rFonts w:hint="eastAsia"/>
                <w:b/>
                <w:color w:val="000000"/>
              </w:rPr>
              <w:t>要求内容</w:t>
            </w:r>
          </w:p>
        </w:tc>
        <w:tc>
          <w:tcPr>
            <w:tcW w:w="1180" w:type="dxa"/>
            <w:shd w:val="pct20" w:color="auto" w:fill="FFFFFF"/>
            <w:vAlign w:val="center"/>
          </w:tcPr>
          <w:p>
            <w:pPr>
              <w:spacing w:line="320" w:lineRule="exact"/>
              <w:jc w:val="center"/>
              <w:rPr>
                <w:rFonts w:ascii="宋体"/>
                <w:b/>
                <w:color w:val="000000"/>
              </w:rPr>
            </w:pPr>
            <w:r>
              <w:rPr>
                <w:rFonts w:hint="eastAsia"/>
                <w:b/>
              </w:rPr>
              <w:t>必需/期望</w:t>
            </w:r>
          </w:p>
        </w:tc>
        <w:tc>
          <w:tcPr>
            <w:tcW w:w="9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sz w:val="24"/>
                <w:szCs w:val="24"/>
                <w:lang w:val="en-US" w:eastAsia="zh-CN" w:bidi="th-TH"/>
              </w:rPr>
            </w:pPr>
          </w:p>
        </w:tc>
        <w:tc>
          <w:tcPr>
            <w:tcW w:w="6935" w:type="dxa"/>
            <w:vAlign w:val="center"/>
          </w:tcPr>
          <w:p>
            <w:pPr>
              <w:spacing w:line="320" w:lineRule="exact"/>
              <w:rPr>
                <w:rFonts w:ascii="宋体" w:hAnsi="宋体"/>
                <w:color w:val="000000"/>
                <w:sz w:val="24"/>
                <w:szCs w:val="24"/>
              </w:rPr>
            </w:pPr>
            <w:r>
              <w:rPr>
                <w:rFonts w:hint="eastAsia" w:ascii="宋体" w:hAnsi="宋体"/>
                <w:color w:val="000000"/>
                <w:sz w:val="24"/>
                <w:szCs w:val="24"/>
              </w:rPr>
              <w:t>货物包装须符合相应标准，该包装应适于长途运输，具有良好的防潮、防水、防锈、防野蛮装卸等保护措施，以确保货物安全运抵现场；供货商应承担由于包装、运输不妥引起的货物锈蚀、损伤和丢失的责任。</w:t>
            </w:r>
          </w:p>
        </w:tc>
        <w:tc>
          <w:tcPr>
            <w:tcW w:w="1180" w:type="dxa"/>
            <w:vAlign w:val="center"/>
          </w:tcPr>
          <w:p>
            <w:pPr>
              <w:spacing w:line="320" w:lineRule="exact"/>
              <w:jc w:val="center"/>
              <w:rPr>
                <w:color w:val="000000"/>
                <w:sz w:val="24"/>
                <w:szCs w:val="24"/>
              </w:rPr>
            </w:pPr>
            <w:r>
              <w:rPr>
                <w:rFonts w:ascii="宋体" w:hAnsi="宋体" w:cs="Arial"/>
                <w:caps/>
                <w:sz w:val="24"/>
              </w:rPr>
              <w:t>必需</w:t>
            </w:r>
          </w:p>
        </w:tc>
        <w:tc>
          <w:tcPr>
            <w:tcW w:w="9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sz w:val="24"/>
                <w:szCs w:val="24"/>
                <w:lang w:val="en-US" w:eastAsia="zh-CN" w:bidi="th-TH"/>
              </w:rPr>
            </w:pPr>
          </w:p>
        </w:tc>
        <w:tc>
          <w:tcPr>
            <w:tcW w:w="6935" w:type="dxa"/>
            <w:vAlign w:val="center"/>
          </w:tcPr>
          <w:p>
            <w:pPr>
              <w:spacing w:line="320" w:lineRule="exact"/>
              <w:rPr>
                <w:rFonts w:ascii="宋体" w:hAnsi="宋体"/>
                <w:color w:val="000000"/>
                <w:sz w:val="24"/>
                <w:szCs w:val="24"/>
              </w:rPr>
            </w:pPr>
            <w:r>
              <w:rPr>
                <w:rFonts w:hint="eastAsia" w:ascii="宋体" w:hAnsi="宋体"/>
                <w:color w:val="000000"/>
                <w:sz w:val="24"/>
                <w:szCs w:val="24"/>
              </w:rPr>
              <w:t>货物包装须符合运输和装卸的相应标准，该包装应适于长途运输，具有良好的防潮湿、防水、防锈、防磕碰、防振动和防野蛮装卸等保护措施，供货商应承担由于包装、运输不妥引起的货物锈蚀、损伤和丢失的责任并承担全部损失和费用。</w:t>
            </w:r>
          </w:p>
        </w:tc>
        <w:tc>
          <w:tcPr>
            <w:tcW w:w="1180" w:type="dxa"/>
            <w:vAlign w:val="center"/>
          </w:tcPr>
          <w:p>
            <w:pPr>
              <w:spacing w:line="320" w:lineRule="exact"/>
              <w:jc w:val="center"/>
              <w:rPr>
                <w:color w:val="000000"/>
                <w:sz w:val="24"/>
                <w:szCs w:val="24"/>
              </w:rPr>
            </w:pPr>
            <w:r>
              <w:rPr>
                <w:rFonts w:hint="eastAsia"/>
                <w:color w:val="000000"/>
                <w:sz w:val="24"/>
                <w:szCs w:val="24"/>
              </w:rPr>
              <w:t>必需</w:t>
            </w:r>
          </w:p>
        </w:tc>
        <w:tc>
          <w:tcPr>
            <w:tcW w:w="9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sz w:val="24"/>
                <w:szCs w:val="24"/>
                <w:lang w:val="en-US" w:eastAsia="zh-CN" w:bidi="th-TH"/>
              </w:rPr>
            </w:pPr>
          </w:p>
        </w:tc>
        <w:tc>
          <w:tcPr>
            <w:tcW w:w="6935" w:type="dxa"/>
            <w:vAlign w:val="center"/>
          </w:tcPr>
          <w:p>
            <w:pPr>
              <w:spacing w:line="320" w:lineRule="exact"/>
              <w:rPr>
                <w:rFonts w:ascii="宋体" w:hAnsi="宋体"/>
                <w:color w:val="000000"/>
                <w:sz w:val="24"/>
                <w:szCs w:val="24"/>
              </w:rPr>
            </w:pPr>
            <w:r>
              <w:rPr>
                <w:rFonts w:hint="eastAsia" w:ascii="宋体" w:hAnsi="宋体"/>
                <w:color w:val="000000"/>
                <w:sz w:val="24"/>
                <w:szCs w:val="24"/>
              </w:rPr>
              <w:t>运输时间包含在供货周期内，供方负责运输，并承担运输费用。</w:t>
            </w:r>
          </w:p>
        </w:tc>
        <w:tc>
          <w:tcPr>
            <w:tcW w:w="1180" w:type="dxa"/>
            <w:vAlign w:val="center"/>
          </w:tcPr>
          <w:p>
            <w:pPr>
              <w:spacing w:line="320" w:lineRule="exact"/>
              <w:jc w:val="center"/>
              <w:rPr>
                <w:color w:val="000000"/>
                <w:sz w:val="24"/>
                <w:szCs w:val="24"/>
              </w:rPr>
            </w:pPr>
            <w:r>
              <w:rPr>
                <w:rFonts w:hint="eastAsia"/>
                <w:color w:val="000000"/>
                <w:sz w:val="24"/>
                <w:szCs w:val="24"/>
              </w:rPr>
              <w:t>必需</w:t>
            </w:r>
          </w:p>
        </w:tc>
        <w:tc>
          <w:tcPr>
            <w:tcW w:w="9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sz w:val="24"/>
                <w:szCs w:val="24"/>
                <w:lang w:val="en-US" w:eastAsia="zh-CN" w:bidi="th-TH"/>
              </w:rPr>
            </w:pPr>
          </w:p>
        </w:tc>
        <w:tc>
          <w:tcPr>
            <w:tcW w:w="6935" w:type="dxa"/>
            <w:vAlign w:val="center"/>
          </w:tcPr>
          <w:p>
            <w:pPr>
              <w:spacing w:line="320" w:lineRule="exact"/>
              <w:rPr>
                <w:rFonts w:ascii="宋体" w:hAnsi="宋体"/>
                <w:color w:val="000000"/>
                <w:sz w:val="24"/>
                <w:szCs w:val="24"/>
              </w:rPr>
            </w:pPr>
            <w:r>
              <w:rPr>
                <w:rFonts w:hint="eastAsia" w:ascii="宋体" w:hAnsi="宋体"/>
                <w:color w:val="000000"/>
                <w:sz w:val="24"/>
                <w:szCs w:val="24"/>
              </w:rPr>
              <w:t>设备到货清单必须详列装箱物品。</w:t>
            </w:r>
          </w:p>
        </w:tc>
        <w:tc>
          <w:tcPr>
            <w:tcW w:w="1180" w:type="dxa"/>
            <w:vAlign w:val="center"/>
          </w:tcPr>
          <w:p>
            <w:pPr>
              <w:spacing w:line="320" w:lineRule="exact"/>
              <w:jc w:val="center"/>
              <w:rPr>
                <w:color w:val="000000"/>
              </w:rPr>
            </w:pPr>
            <w:r>
              <w:rPr>
                <w:rFonts w:hint="eastAsia"/>
                <w:color w:val="000000"/>
                <w:sz w:val="24"/>
                <w:szCs w:val="24"/>
              </w:rPr>
              <w:t>必需</w:t>
            </w:r>
          </w:p>
        </w:tc>
        <w:tc>
          <w:tcPr>
            <w:tcW w:w="905" w:type="dxa"/>
          </w:tcPr>
          <w:p>
            <w:pPr>
              <w:spacing w:line="320" w:lineRule="exact"/>
              <w:jc w:val="center"/>
              <w:rPr>
                <w:rFonts w:ascii="宋体" w:hAnsi="宋体"/>
                <w:b/>
                <w:color w:val="000000"/>
              </w:rPr>
            </w:pPr>
          </w:p>
        </w:tc>
      </w:tr>
    </w:tbl>
    <w:p>
      <w:pPr>
        <w:rPr>
          <w:lang w:val="en-GB"/>
        </w:rPr>
      </w:pPr>
    </w:p>
    <w:p>
      <w:pPr>
        <w:pStyle w:val="2"/>
        <w:rPr>
          <w:lang w:val="en-GB"/>
        </w:rPr>
      </w:pPr>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.3安装调试要求</w:t>
      </w:r>
    </w:p>
    <w:tbl>
      <w:tblPr>
        <w:tblStyle w:val="12"/>
        <w:tblW w:w="10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6682"/>
        <w:gridCol w:w="12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97" w:type="dxa"/>
            <w:shd w:val="pct20" w:color="auto" w:fill="FFFFFF"/>
            <w:vAlign w:val="center"/>
          </w:tcPr>
          <w:p>
            <w:pPr>
              <w:spacing w:line="320" w:lineRule="exact"/>
              <w:jc w:val="center"/>
              <w:rPr>
                <w:b/>
                <w:color w:val="000000"/>
              </w:rPr>
            </w:pPr>
            <w:r>
              <w:rPr>
                <w:rFonts w:hint="eastAsia"/>
                <w:b/>
                <w:color w:val="000000"/>
              </w:rPr>
              <w:t>序号</w:t>
            </w:r>
          </w:p>
        </w:tc>
        <w:tc>
          <w:tcPr>
            <w:tcW w:w="6682" w:type="dxa"/>
            <w:shd w:val="pct20" w:color="auto" w:fill="FFFFFF"/>
            <w:vAlign w:val="center"/>
          </w:tcPr>
          <w:p>
            <w:pPr>
              <w:spacing w:line="320" w:lineRule="exact"/>
              <w:jc w:val="center"/>
              <w:rPr>
                <w:b/>
                <w:color w:val="000000"/>
              </w:rPr>
            </w:pPr>
            <w:r>
              <w:rPr>
                <w:rFonts w:hint="eastAsia"/>
                <w:b/>
                <w:color w:val="000000"/>
              </w:rPr>
              <w:t>要求</w:t>
            </w:r>
          </w:p>
        </w:tc>
        <w:tc>
          <w:tcPr>
            <w:tcW w:w="1200" w:type="dxa"/>
            <w:shd w:val="pct20" w:color="auto" w:fill="FFFFFF"/>
            <w:vAlign w:val="center"/>
          </w:tcPr>
          <w:p>
            <w:pPr>
              <w:spacing w:line="320" w:lineRule="exact"/>
              <w:jc w:val="center"/>
              <w:rPr>
                <w:color w:val="000000"/>
              </w:rPr>
            </w:pPr>
            <w:r>
              <w:rPr>
                <w:rFonts w:hint="eastAsia"/>
                <w:b/>
              </w:rPr>
              <w:t>必需/期望</w:t>
            </w:r>
          </w:p>
        </w:tc>
        <w:tc>
          <w:tcPr>
            <w:tcW w:w="1026" w:type="dxa"/>
            <w:shd w:val="pct20" w:color="auto" w:fill="FFFFFF"/>
            <w:vAlign w:val="center"/>
          </w:tcPr>
          <w:p>
            <w:pPr>
              <w:spacing w:line="320" w:lineRule="exact"/>
              <w:ind w:firstLine="211" w:firstLineChars="100"/>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spacing w:line="320" w:lineRule="exact"/>
              <w:rPr>
                <w:rFonts w:ascii="宋体" w:hAnsi="宋体"/>
                <w:color w:val="000000"/>
                <w:sz w:val="24"/>
                <w:szCs w:val="24"/>
              </w:rPr>
            </w:pPr>
            <w:r>
              <w:rPr>
                <w:rFonts w:hint="eastAsia" w:ascii="宋体" w:hAnsi="宋体"/>
                <w:color w:val="000000"/>
                <w:sz w:val="24"/>
                <w:szCs w:val="24"/>
              </w:rPr>
              <w:t>供应商必须根据我司提供的图纸空间尺寸（长*宽*高</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18米</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6米</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4.5</w:t>
            </w:r>
            <w:r>
              <w:rPr>
                <w:rFonts w:hint="eastAsia" w:ascii="宋体" w:hAnsi="宋体"/>
                <w:color w:val="000000"/>
                <w:sz w:val="24"/>
                <w:szCs w:val="24"/>
                <w:highlight w:val="none"/>
              </w:rPr>
              <w:t>米）</w:t>
            </w:r>
            <w:r>
              <w:rPr>
                <w:rFonts w:hint="eastAsia" w:ascii="宋体" w:hAnsi="宋体"/>
                <w:color w:val="000000"/>
                <w:sz w:val="24"/>
                <w:szCs w:val="24"/>
              </w:rPr>
              <w:t>，来设计制造，并科学合理布局，确保在安装完毕后，便于操作、维修和保养。</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spacing w:line="320" w:lineRule="exact"/>
              <w:rPr>
                <w:rFonts w:ascii="宋体" w:hAnsi="宋体" w:cs="Arial"/>
                <w:color w:val="000000"/>
                <w:sz w:val="24"/>
                <w:szCs w:val="24"/>
              </w:rPr>
            </w:pPr>
            <w:r>
              <w:rPr>
                <w:rFonts w:hint="eastAsia" w:ascii="宋体" w:hAnsi="宋体"/>
                <w:color w:val="000000"/>
                <w:sz w:val="24"/>
                <w:szCs w:val="24"/>
              </w:rPr>
              <w:t>设备到货拆箱时供应商应陪同现场人员进行拆箱，如供应商授权我方自行拆箱如发现设备及零配件有任何损坏、缺少、供应商应负全责不得推诿。</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spacing w:line="320" w:lineRule="exact"/>
              <w:rPr>
                <w:rFonts w:ascii="宋体" w:hAnsi="宋体" w:cs="Arial"/>
                <w:color w:val="000000"/>
                <w:kern w:val="0"/>
                <w:sz w:val="24"/>
                <w:szCs w:val="24"/>
              </w:rPr>
            </w:pPr>
            <w:r>
              <w:rPr>
                <w:rFonts w:hint="eastAsia" w:ascii="宋体" w:hAnsi="宋体"/>
                <w:color w:val="000000"/>
                <w:sz w:val="24"/>
                <w:szCs w:val="24"/>
              </w:rPr>
              <w:t>设备订购后，供应商需提供设备准确尺寸和整机重量；安装期间供应商至少需有一人全程配合、指导。</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spacing w:line="320" w:lineRule="exact"/>
              <w:rPr>
                <w:rFonts w:ascii="宋体" w:hAnsi="宋体"/>
                <w:color w:val="000000"/>
                <w:sz w:val="24"/>
                <w:szCs w:val="24"/>
              </w:rPr>
            </w:pPr>
            <w:r>
              <w:rPr>
                <w:rFonts w:hint="eastAsia" w:ascii="宋体" w:hAnsi="宋体" w:cs="Arial"/>
                <w:bCs/>
                <w:caps/>
                <w:color w:val="000000"/>
                <w:kern w:val="0"/>
                <w:sz w:val="24"/>
                <w:szCs w:val="24"/>
                <w:lang w:val="en-GB"/>
              </w:rPr>
              <w:t>整机安装调试：供方必须在接到需方通知后确认，3日内抵达需方工厂开始安装调试。</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spacing w:line="320" w:lineRule="exact"/>
              <w:rPr>
                <w:rFonts w:ascii="宋体" w:hAnsi="宋体"/>
                <w:color w:val="000000"/>
                <w:sz w:val="24"/>
                <w:szCs w:val="24"/>
              </w:rPr>
            </w:pPr>
            <w:r>
              <w:rPr>
                <w:rFonts w:hint="eastAsia" w:ascii="宋体" w:hAnsi="宋体"/>
                <w:color w:val="000000"/>
                <w:sz w:val="24"/>
                <w:szCs w:val="24"/>
              </w:rPr>
              <w:t>设备所需公用系统如压缩空气和电力等，由需方负责；试车零件更换等寄送费用，由供应商负责。</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spacing w:line="320" w:lineRule="exact"/>
              <w:rPr>
                <w:rFonts w:ascii="宋体" w:hAnsi="宋体"/>
                <w:color w:val="000000"/>
                <w:sz w:val="24"/>
                <w:szCs w:val="24"/>
              </w:rPr>
            </w:pPr>
            <w:r>
              <w:rPr>
                <w:rFonts w:hint="eastAsia" w:ascii="宋体" w:hAnsi="宋体"/>
                <w:color w:val="000000"/>
                <w:sz w:val="24"/>
                <w:szCs w:val="24"/>
              </w:rPr>
              <w:t>设备主体、电控柜必须安装吊耳，确保设备吊装时平稳、安全。</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eastAsia="zh-CN"/>
              </w:rPr>
            </w:pPr>
          </w:p>
        </w:tc>
        <w:tc>
          <w:tcPr>
            <w:tcW w:w="6682" w:type="dxa"/>
            <w:vAlign w:val="center"/>
          </w:tcPr>
          <w:p>
            <w:pPr>
              <w:pStyle w:val="5"/>
              <w:spacing w:line="320" w:lineRule="exact"/>
              <w:rPr>
                <w:rFonts w:ascii="宋体" w:hAnsi="宋体"/>
                <w:color w:val="000000"/>
                <w:sz w:val="24"/>
                <w:szCs w:val="24"/>
              </w:rPr>
            </w:pPr>
            <w:r>
              <w:rPr>
                <w:rFonts w:hint="eastAsia" w:ascii="宋体" w:hAnsi="宋体"/>
                <w:color w:val="000000"/>
                <w:sz w:val="24"/>
                <w:szCs w:val="24"/>
              </w:rPr>
              <w:t>安装要求：生产厂家或代理商必须提供设备安装支持，包括及时提供系统安装，派员进行设备找平、部件组装、电气接线</w:t>
            </w:r>
            <w:r>
              <w:rPr>
                <w:rFonts w:ascii="宋体" w:hAnsi="宋体"/>
                <w:color w:val="000000"/>
                <w:sz w:val="24"/>
                <w:szCs w:val="24"/>
              </w:rPr>
              <w:t>/</w:t>
            </w:r>
            <w:r>
              <w:rPr>
                <w:rFonts w:hint="eastAsia" w:ascii="宋体" w:hAnsi="宋体"/>
                <w:color w:val="000000"/>
                <w:sz w:val="24"/>
                <w:szCs w:val="24"/>
              </w:rPr>
              <w:t>配管等工作（所配电缆长度符合现场设备摆置），必须做到连接紧固可靠。</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val="en-US"/>
              </w:rPr>
            </w:pPr>
          </w:p>
        </w:tc>
        <w:tc>
          <w:tcPr>
            <w:tcW w:w="6682" w:type="dxa"/>
            <w:vAlign w:val="center"/>
          </w:tcPr>
          <w:p>
            <w:pPr>
              <w:pStyle w:val="5"/>
              <w:spacing w:line="320" w:lineRule="exact"/>
              <w:rPr>
                <w:rFonts w:ascii="宋体" w:hAnsi="宋体"/>
                <w:color w:val="000000"/>
                <w:sz w:val="24"/>
                <w:szCs w:val="24"/>
              </w:rPr>
            </w:pPr>
            <w:r>
              <w:rPr>
                <w:rFonts w:hint="eastAsia" w:ascii="宋体" w:hAnsi="宋体"/>
                <w:color w:val="000000"/>
                <w:sz w:val="24"/>
                <w:szCs w:val="24"/>
              </w:rPr>
              <w:t>供应商派人进行现场安装、调试时，须遵守和执行我司的施工和安全管理规定。因供应产品的质量问题或供应商所派人员的不当操作而引起的一切安全问题和后果，由乙方独自承担。</w:t>
            </w:r>
          </w:p>
        </w:tc>
        <w:tc>
          <w:tcPr>
            <w:tcW w:w="1200" w:type="dxa"/>
            <w:vAlign w:val="center"/>
          </w:tcPr>
          <w:p>
            <w:pPr>
              <w:spacing w:line="320" w:lineRule="exact"/>
              <w:jc w:val="center"/>
              <w:rPr>
                <w:color w:val="000000"/>
                <w:sz w:val="24"/>
                <w:szCs w:val="24"/>
              </w:rPr>
            </w:pPr>
            <w:r>
              <w:rPr>
                <w:rFonts w:hint="eastAsia"/>
                <w:color w:val="000000"/>
                <w:sz w:val="24"/>
                <w:szCs w:val="24"/>
              </w:rPr>
              <w:t>必需</w:t>
            </w:r>
          </w:p>
        </w:tc>
        <w:tc>
          <w:tcPr>
            <w:tcW w:w="1026" w:type="dxa"/>
          </w:tcPr>
          <w:p>
            <w:pPr>
              <w:spacing w:line="320" w:lineRule="exact"/>
              <w:ind w:firstLine="413" w:firstLineChars="196"/>
              <w:rPr>
                <w:rFonts w:ascii="宋体" w:hAnsi="宋体"/>
                <w:b/>
                <w:color w:val="000000"/>
              </w:rPr>
            </w:pPr>
          </w:p>
        </w:tc>
      </w:tr>
    </w:tbl>
    <w:p>
      <w:pPr>
        <w:pStyle w:val="4"/>
        <w:keepNext w:val="0"/>
        <w:spacing w:before="0" w:after="0" w:line="360" w:lineRule="auto"/>
        <w:rPr>
          <w:rFonts w:ascii="宋体" w:hAnsi="宋体" w:eastAsia="宋体" w:cs="Arial"/>
          <w:b w:val="0"/>
          <w:bCs w:val="0"/>
          <w:sz w:val="24"/>
          <w:szCs w:val="24"/>
          <w:lang w:val="en-GB"/>
        </w:rPr>
      </w:pPr>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.4维修服务要求</w:t>
      </w:r>
    </w:p>
    <w:tbl>
      <w:tblPr>
        <w:tblStyle w:val="12"/>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6722"/>
        <w:gridCol w:w="119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86" w:type="dxa"/>
            <w:shd w:val="pct20" w:color="auto" w:fill="FFFFFF"/>
            <w:vAlign w:val="center"/>
          </w:tcPr>
          <w:p>
            <w:pPr>
              <w:spacing w:line="320" w:lineRule="exact"/>
              <w:jc w:val="center"/>
              <w:rPr>
                <w:b/>
                <w:color w:val="000000"/>
              </w:rPr>
            </w:pPr>
            <w:r>
              <w:rPr>
                <w:rFonts w:hint="eastAsia"/>
                <w:b/>
                <w:color w:val="000000"/>
              </w:rPr>
              <w:t>序号</w:t>
            </w:r>
          </w:p>
        </w:tc>
        <w:tc>
          <w:tcPr>
            <w:tcW w:w="6722" w:type="dxa"/>
            <w:shd w:val="pct20" w:color="auto" w:fill="FFFFFF"/>
            <w:vAlign w:val="center"/>
          </w:tcPr>
          <w:p>
            <w:pPr>
              <w:spacing w:line="320" w:lineRule="exact"/>
              <w:jc w:val="center"/>
              <w:rPr>
                <w:b/>
                <w:color w:val="000000"/>
              </w:rPr>
            </w:pPr>
            <w:r>
              <w:rPr>
                <w:rFonts w:hint="eastAsia"/>
                <w:b/>
                <w:color w:val="000000"/>
              </w:rPr>
              <w:t>要求内容</w:t>
            </w:r>
          </w:p>
        </w:tc>
        <w:tc>
          <w:tcPr>
            <w:tcW w:w="1194"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6"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722" w:type="dxa"/>
          </w:tcPr>
          <w:p>
            <w:pPr>
              <w:spacing w:line="320" w:lineRule="exact"/>
              <w:rPr>
                <w:rFonts w:ascii="宋体" w:hAnsi="宋体"/>
                <w:color w:val="000000"/>
                <w:sz w:val="24"/>
                <w:szCs w:val="24"/>
              </w:rPr>
            </w:pPr>
            <w:r>
              <w:rPr>
                <w:rFonts w:hint="eastAsia" w:ascii="宋体" w:hAnsi="宋体"/>
                <w:color w:val="000000"/>
                <w:sz w:val="24"/>
                <w:szCs w:val="24"/>
              </w:rPr>
              <w:t>供应商提供的设备包括所有零部件、仪表、电气和控制系统的质保</w:t>
            </w:r>
            <w:r>
              <w:rPr>
                <w:rFonts w:hint="eastAsia" w:ascii="宋体" w:hAnsi="宋体" w:cs="Arial"/>
                <w:sz w:val="24"/>
                <w:szCs w:val="24"/>
              </w:rPr>
              <w:t>期至少为12个月(从</w:t>
            </w:r>
            <w:r>
              <w:rPr>
                <w:rFonts w:hint="eastAsia" w:ascii="宋体" w:hAnsi="宋体"/>
                <w:color w:val="000000"/>
                <w:sz w:val="24"/>
                <w:szCs w:val="24"/>
              </w:rPr>
              <w:t>最终验收调试合格之日起算</w:t>
            </w:r>
            <w:r>
              <w:rPr>
                <w:rFonts w:ascii="宋体" w:hAnsi="宋体"/>
                <w:color w:val="000000"/>
                <w:sz w:val="24"/>
                <w:szCs w:val="24"/>
              </w:rPr>
              <w:t>)</w:t>
            </w:r>
            <w:r>
              <w:rPr>
                <w:rFonts w:hint="eastAsia" w:ascii="宋体" w:hAnsi="宋体"/>
                <w:color w:val="000000"/>
                <w:sz w:val="24"/>
                <w:szCs w:val="24"/>
              </w:rPr>
              <w:t>。</w:t>
            </w:r>
          </w:p>
        </w:tc>
        <w:tc>
          <w:tcPr>
            <w:tcW w:w="119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6"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722" w:type="dxa"/>
          </w:tcPr>
          <w:p>
            <w:pPr>
              <w:autoSpaceDE w:val="0"/>
              <w:autoSpaceDN w:val="0"/>
              <w:adjustRightInd w:val="0"/>
              <w:spacing w:line="320" w:lineRule="exact"/>
              <w:jc w:val="left"/>
              <w:rPr>
                <w:rFonts w:ascii="宋体" w:hAnsi="宋体"/>
                <w:color w:val="000000"/>
                <w:sz w:val="24"/>
                <w:szCs w:val="24"/>
              </w:rPr>
            </w:pPr>
            <w:r>
              <w:rPr>
                <w:rFonts w:hint="eastAsia" w:ascii="宋体" w:hAnsi="宋体"/>
                <w:color w:val="000000"/>
                <w:sz w:val="24"/>
                <w:szCs w:val="24"/>
              </w:rPr>
              <w:t>在质保期内，如因机器故障导致停止生产时，需要延长保修期限。同时故障零件供应商需无条件负责免费更换。</w:t>
            </w:r>
          </w:p>
        </w:tc>
        <w:tc>
          <w:tcPr>
            <w:tcW w:w="119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6"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sz w:val="24"/>
                <w:szCs w:val="24"/>
                <w:lang w:val="en-US" w:eastAsia="zh-CN" w:bidi="th-TH"/>
              </w:rPr>
            </w:pPr>
          </w:p>
        </w:tc>
        <w:tc>
          <w:tcPr>
            <w:tcW w:w="6722" w:type="dxa"/>
          </w:tcPr>
          <w:p>
            <w:pPr>
              <w:autoSpaceDE w:val="0"/>
              <w:autoSpaceDN w:val="0"/>
              <w:adjustRightInd w:val="0"/>
              <w:spacing w:line="320" w:lineRule="exact"/>
              <w:jc w:val="left"/>
              <w:rPr>
                <w:rFonts w:ascii="宋体" w:hAnsi="宋体"/>
                <w:color w:val="000000"/>
                <w:sz w:val="24"/>
                <w:szCs w:val="24"/>
              </w:rPr>
            </w:pPr>
            <w:r>
              <w:rPr>
                <w:rFonts w:hint="eastAsia" w:ascii="宋体" w:hAnsi="宋体"/>
                <w:color w:val="000000"/>
                <w:sz w:val="24"/>
                <w:szCs w:val="24"/>
              </w:rPr>
              <w:t>在质保期限内， 合同中所供设备和工作内容在操作规程内出现任何问题， 供应商负责无偿维修或更换；质保期后，终生提供及时的维修、维护，维修，只收取材料成本费。</w:t>
            </w:r>
          </w:p>
        </w:tc>
        <w:tc>
          <w:tcPr>
            <w:tcW w:w="119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6"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722" w:type="dxa"/>
          </w:tcPr>
          <w:p>
            <w:pPr>
              <w:autoSpaceDE w:val="0"/>
              <w:autoSpaceDN w:val="0"/>
              <w:adjustRightInd w:val="0"/>
              <w:spacing w:line="320" w:lineRule="exact"/>
              <w:jc w:val="left"/>
              <w:rPr>
                <w:rFonts w:ascii="宋体" w:hAnsi="宋体"/>
                <w:color w:val="000000"/>
                <w:sz w:val="24"/>
                <w:szCs w:val="24"/>
              </w:rPr>
            </w:pPr>
            <w:r>
              <w:rPr>
                <w:rFonts w:hint="eastAsia" w:ascii="宋体" w:hAnsi="宋体"/>
                <w:color w:val="000000"/>
                <w:sz w:val="24"/>
                <w:szCs w:val="24"/>
              </w:rPr>
              <w:t>供应商应定期进行回访，解决设备运行当中可能出现的疑问，排除潜在的故障，使系统保持良好的工作状态。</w:t>
            </w:r>
          </w:p>
        </w:tc>
        <w:tc>
          <w:tcPr>
            <w:tcW w:w="119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bl>
    <w:p>
      <w:pPr>
        <w:pStyle w:val="4"/>
        <w:keepNext w:val="0"/>
        <w:spacing w:before="0" w:after="0" w:line="360" w:lineRule="auto"/>
        <w:rPr>
          <w:rFonts w:ascii="宋体" w:hAnsi="宋体" w:eastAsia="宋体" w:cs="Arial"/>
          <w:b w:val="0"/>
          <w:bCs w:val="0"/>
          <w:sz w:val="24"/>
          <w:szCs w:val="24"/>
          <w:lang w:val="en-GB"/>
        </w:rPr>
      </w:pPr>
      <w:bookmarkStart w:id="35" w:name="_Toc2473"/>
      <w:bookmarkStart w:id="36" w:name="_Toc450905296"/>
      <w:bookmarkStart w:id="37" w:name="_Toc18141"/>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.5备品备件要求</w:t>
      </w:r>
      <w:bookmarkEnd w:id="35"/>
      <w:bookmarkEnd w:id="36"/>
      <w:bookmarkEnd w:id="37"/>
    </w:p>
    <w:tbl>
      <w:tblPr>
        <w:tblStyle w:val="12"/>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740"/>
        <w:gridCol w:w="113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65" w:type="dxa"/>
            <w:shd w:val="pct20" w:color="auto" w:fill="FFFFFF"/>
            <w:vAlign w:val="center"/>
          </w:tcPr>
          <w:p>
            <w:pPr>
              <w:spacing w:line="320" w:lineRule="exact"/>
              <w:jc w:val="center"/>
              <w:rPr>
                <w:b/>
                <w:color w:val="000000"/>
              </w:rPr>
            </w:pPr>
            <w:r>
              <w:rPr>
                <w:rFonts w:hint="eastAsia"/>
                <w:b/>
                <w:color w:val="000000"/>
              </w:rPr>
              <w:t>序号</w:t>
            </w:r>
          </w:p>
        </w:tc>
        <w:tc>
          <w:tcPr>
            <w:tcW w:w="6740" w:type="dxa"/>
            <w:shd w:val="pct20" w:color="auto" w:fill="FFFFFF"/>
            <w:vAlign w:val="center"/>
          </w:tcPr>
          <w:p>
            <w:pPr>
              <w:spacing w:line="320" w:lineRule="exact"/>
              <w:jc w:val="center"/>
              <w:rPr>
                <w:b/>
                <w:color w:val="000000"/>
              </w:rPr>
            </w:pPr>
            <w:r>
              <w:rPr>
                <w:rFonts w:hint="eastAsia"/>
                <w:b/>
                <w:color w:val="000000"/>
              </w:rPr>
              <w:t>要求内容</w:t>
            </w:r>
          </w:p>
        </w:tc>
        <w:tc>
          <w:tcPr>
            <w:tcW w:w="1131"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65"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740" w:type="dxa"/>
            <w:vAlign w:val="center"/>
          </w:tcPr>
          <w:p>
            <w:pPr>
              <w:pStyle w:val="24"/>
              <w:spacing w:line="320" w:lineRule="exact"/>
              <w:rPr>
                <w:rFonts w:hAnsi="宋体" w:cs="Times New Roman"/>
              </w:rPr>
            </w:pPr>
            <w:r>
              <w:rPr>
                <w:rFonts w:hint="eastAsia" w:hAnsi="宋体"/>
              </w:rPr>
              <w:t>提供设备运行需要的易损件清单和报价表。</w:t>
            </w:r>
          </w:p>
        </w:tc>
        <w:tc>
          <w:tcPr>
            <w:tcW w:w="1131"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65"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740" w:type="dxa"/>
            <w:vAlign w:val="center"/>
          </w:tcPr>
          <w:p>
            <w:pPr>
              <w:pStyle w:val="24"/>
              <w:spacing w:line="320" w:lineRule="exact"/>
              <w:rPr>
                <w:rFonts w:hAnsi="宋体"/>
              </w:rPr>
            </w:pPr>
            <w:r>
              <w:rPr>
                <w:rFonts w:hint="eastAsia" w:hAnsi="宋体"/>
              </w:rPr>
              <w:t>提供保修期内，易损坏备品零件1套</w:t>
            </w:r>
            <w:r>
              <w:rPr>
                <w:rFonts w:hint="eastAsia" w:hAnsi="宋体"/>
                <w:lang w:val="en-US" w:eastAsia="zh-CN"/>
              </w:rPr>
              <w:t>，</w:t>
            </w:r>
            <w:r>
              <w:rPr>
                <w:rFonts w:hint="eastAsia" w:hAnsi="宋体"/>
              </w:rPr>
              <w:t>本机拆卸保养工具一组含工具箱。</w:t>
            </w:r>
          </w:p>
        </w:tc>
        <w:tc>
          <w:tcPr>
            <w:tcW w:w="1131"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65"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740" w:type="dxa"/>
            <w:vAlign w:val="center"/>
          </w:tcPr>
          <w:p>
            <w:pPr>
              <w:pStyle w:val="24"/>
              <w:spacing w:line="320" w:lineRule="exact"/>
              <w:rPr>
                <w:rFonts w:hAnsi="宋体"/>
              </w:rPr>
            </w:pPr>
            <w:r>
              <w:rPr>
                <w:rFonts w:hint="eastAsia" w:hAnsi="宋体"/>
              </w:rPr>
              <w:t>设备厂家终身负责该设备备品备件的加工制作，同时要保证所提供备品备件的质量稳定可靠。</w:t>
            </w:r>
          </w:p>
        </w:tc>
        <w:tc>
          <w:tcPr>
            <w:tcW w:w="1131"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bl>
    <w:p>
      <w:pPr>
        <w:rPr>
          <w:lang w:val="en-GB"/>
        </w:rPr>
      </w:pPr>
      <w:bookmarkStart w:id="38" w:name="_Toc450905298"/>
      <w:bookmarkStart w:id="39" w:name="_Toc24769"/>
      <w:bookmarkStart w:id="40" w:name="_Toc28869"/>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.6验证的要求</w:t>
      </w:r>
      <w:bookmarkEnd w:id="38"/>
      <w:bookmarkEnd w:id="39"/>
      <w:bookmarkEnd w:id="40"/>
    </w:p>
    <w:tbl>
      <w:tblPr>
        <w:tblStyle w:val="12"/>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6656"/>
        <w:gridCol w:w="1150"/>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4" w:type="dxa"/>
            <w:shd w:val="pct20" w:color="auto" w:fill="FFFFFF"/>
            <w:vAlign w:val="center"/>
          </w:tcPr>
          <w:p>
            <w:pPr>
              <w:spacing w:line="320" w:lineRule="exact"/>
              <w:jc w:val="center"/>
              <w:rPr>
                <w:b/>
                <w:color w:val="000000"/>
              </w:rPr>
            </w:pPr>
            <w:r>
              <w:rPr>
                <w:rFonts w:hint="eastAsia"/>
                <w:b/>
                <w:color w:val="000000"/>
              </w:rPr>
              <w:t>序号</w:t>
            </w:r>
          </w:p>
        </w:tc>
        <w:tc>
          <w:tcPr>
            <w:tcW w:w="6656" w:type="dxa"/>
            <w:shd w:val="pct20" w:color="auto" w:fill="FFFFFF"/>
            <w:vAlign w:val="center"/>
          </w:tcPr>
          <w:p>
            <w:pPr>
              <w:spacing w:line="320" w:lineRule="exact"/>
              <w:jc w:val="center"/>
              <w:rPr>
                <w:b/>
                <w:color w:val="000000"/>
              </w:rPr>
            </w:pPr>
            <w:r>
              <w:rPr>
                <w:rFonts w:hint="eastAsia"/>
                <w:b/>
                <w:color w:val="000000"/>
              </w:rPr>
              <w:t>要求内容</w:t>
            </w:r>
          </w:p>
        </w:tc>
        <w:tc>
          <w:tcPr>
            <w:tcW w:w="1150" w:type="dxa"/>
            <w:shd w:val="pct20" w:color="auto" w:fill="FFFFFF"/>
            <w:vAlign w:val="center"/>
          </w:tcPr>
          <w:p>
            <w:pPr>
              <w:spacing w:line="320" w:lineRule="exact"/>
              <w:jc w:val="center"/>
              <w:rPr>
                <w:rFonts w:ascii="宋体"/>
                <w:b/>
                <w:color w:val="000000"/>
              </w:rPr>
            </w:pPr>
            <w:r>
              <w:rPr>
                <w:rFonts w:hint="eastAsia"/>
                <w:b/>
              </w:rPr>
              <w:t>必需/期望</w:t>
            </w:r>
          </w:p>
        </w:tc>
        <w:tc>
          <w:tcPr>
            <w:tcW w:w="911"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val="en-US" w:eastAsia="zh-CN"/>
              </w:rPr>
            </w:pPr>
          </w:p>
        </w:tc>
        <w:tc>
          <w:tcPr>
            <w:tcW w:w="6656" w:type="dxa"/>
          </w:tcPr>
          <w:p>
            <w:pPr>
              <w:pStyle w:val="26"/>
              <w:tabs>
                <w:tab w:val="center" w:pos="2268"/>
                <w:tab w:val="right" w:pos="5387"/>
                <w:tab w:val="right" w:pos="8305"/>
                <w:tab w:val="clear" w:pos="4820"/>
              </w:tabs>
              <w:spacing w:before="0" w:line="320" w:lineRule="exact"/>
              <w:rPr>
                <w:rFonts w:ascii="宋体" w:hAnsi="宋体"/>
                <w:b w:val="0"/>
                <w:szCs w:val="24"/>
                <w:lang w:val="en-US" w:eastAsia="zh-CN"/>
              </w:rPr>
            </w:pPr>
            <w:r>
              <w:rPr>
                <w:rFonts w:hint="eastAsia" w:ascii="宋体" w:hAnsi="宋体"/>
                <w:b w:val="0"/>
                <w:szCs w:val="24"/>
                <w:lang w:val="en-US" w:eastAsia="zh-CN"/>
              </w:rPr>
              <w:t>提供验证所需的所有图纸、 文件、施工安装记录、检验测试报告等资料和文件。</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656" w:type="dxa"/>
          </w:tcPr>
          <w:p>
            <w:pPr>
              <w:tabs>
                <w:tab w:val="left" w:pos="280"/>
              </w:tabs>
              <w:spacing w:line="320" w:lineRule="exact"/>
              <w:rPr>
                <w:rFonts w:ascii="宋体" w:hAnsi="宋体" w:cs="Arial"/>
                <w:color w:val="000000"/>
                <w:sz w:val="24"/>
                <w:szCs w:val="24"/>
              </w:rPr>
            </w:pPr>
            <w:r>
              <w:rPr>
                <w:rFonts w:hint="eastAsia" w:ascii="宋体" w:hAnsi="宋体"/>
                <w:color w:val="000000"/>
                <w:sz w:val="24"/>
                <w:szCs w:val="24"/>
              </w:rPr>
              <w:t>需方提供试车方案，并经根据前期</w:t>
            </w:r>
            <w:r>
              <w:rPr>
                <w:rFonts w:ascii="宋体" w:hAnsi="宋体"/>
                <w:color w:val="000000"/>
                <w:sz w:val="24"/>
                <w:szCs w:val="24"/>
              </w:rPr>
              <w:t>URS/DQ</w:t>
            </w:r>
            <w:r>
              <w:rPr>
                <w:rFonts w:hint="eastAsia" w:ascii="宋体" w:hAnsi="宋体"/>
                <w:color w:val="000000"/>
                <w:sz w:val="24"/>
                <w:szCs w:val="24"/>
              </w:rPr>
              <w:t>文件标准进行试机确认。</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656" w:type="dxa"/>
          </w:tcPr>
          <w:p>
            <w:pPr>
              <w:tabs>
                <w:tab w:val="left" w:pos="280"/>
              </w:tabs>
              <w:spacing w:line="320" w:lineRule="exact"/>
              <w:rPr>
                <w:rFonts w:ascii="宋体" w:hAnsi="宋体"/>
                <w:color w:val="000000"/>
                <w:sz w:val="24"/>
                <w:szCs w:val="24"/>
              </w:rPr>
            </w:pPr>
            <w:r>
              <w:rPr>
                <w:rFonts w:hint="eastAsia" w:ascii="宋体" w:hAnsi="宋体"/>
                <w:color w:val="000000"/>
                <w:sz w:val="24"/>
                <w:szCs w:val="24"/>
              </w:rPr>
              <w:t>设备现场就位完毕，进行</w:t>
            </w:r>
            <w:r>
              <w:rPr>
                <w:rFonts w:ascii="宋体" w:hAnsi="宋体"/>
                <w:color w:val="000000"/>
                <w:sz w:val="24"/>
                <w:szCs w:val="24"/>
              </w:rPr>
              <w:t>IQ</w:t>
            </w:r>
            <w:r>
              <w:rPr>
                <w:rFonts w:hint="eastAsia" w:ascii="宋体" w:hAnsi="宋体"/>
                <w:color w:val="000000"/>
                <w:sz w:val="24"/>
                <w:szCs w:val="24"/>
              </w:rPr>
              <w:t>确认前，应对该设备进行试车运行，制造商应参加试车全过程并对试车中发现的问题进行现场解决。</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656" w:type="dxa"/>
          </w:tcPr>
          <w:p>
            <w:pPr>
              <w:tabs>
                <w:tab w:val="left" w:pos="280"/>
              </w:tabs>
              <w:spacing w:line="320" w:lineRule="exact"/>
              <w:rPr>
                <w:rFonts w:ascii="宋体" w:hAnsi="宋体"/>
                <w:color w:val="000000"/>
                <w:sz w:val="24"/>
                <w:szCs w:val="24"/>
              </w:rPr>
            </w:pPr>
            <w:r>
              <w:rPr>
                <w:rFonts w:hint="eastAsia" w:ascii="宋体" w:hAnsi="宋体"/>
                <w:color w:val="000000"/>
                <w:sz w:val="24"/>
                <w:szCs w:val="24"/>
              </w:rPr>
              <w:t>供应商要提供设备验证方案，并依据需方审批的方案进行所有的确认工作。设备要有以下验证：</w:t>
            </w:r>
            <w:r>
              <w:rPr>
                <w:rFonts w:ascii="宋体" w:hAnsi="宋体"/>
                <w:color w:val="000000"/>
                <w:sz w:val="24"/>
                <w:szCs w:val="24"/>
              </w:rPr>
              <w:t>DQ</w:t>
            </w:r>
            <w:r>
              <w:rPr>
                <w:rFonts w:hint="eastAsia" w:ascii="宋体" w:hAnsi="宋体"/>
                <w:color w:val="000000"/>
                <w:sz w:val="24"/>
                <w:szCs w:val="24"/>
              </w:rPr>
              <w:t>、</w:t>
            </w:r>
            <w:r>
              <w:rPr>
                <w:rFonts w:ascii="宋体" w:hAnsi="宋体"/>
                <w:color w:val="000000"/>
                <w:sz w:val="24"/>
                <w:szCs w:val="24"/>
              </w:rPr>
              <w:t>IQ</w:t>
            </w:r>
            <w:r>
              <w:rPr>
                <w:rFonts w:hint="eastAsia" w:ascii="宋体" w:hAnsi="宋体"/>
                <w:color w:val="000000"/>
                <w:sz w:val="24"/>
                <w:szCs w:val="24"/>
              </w:rPr>
              <w:t>、</w:t>
            </w:r>
            <w:r>
              <w:rPr>
                <w:rFonts w:ascii="宋体" w:hAnsi="宋体"/>
                <w:color w:val="000000"/>
                <w:sz w:val="24"/>
                <w:szCs w:val="24"/>
              </w:rPr>
              <w:t>OQ</w:t>
            </w:r>
            <w:r>
              <w:rPr>
                <w:rFonts w:hint="eastAsia" w:ascii="宋体" w:hAnsi="宋体"/>
                <w:color w:val="000000"/>
                <w:sz w:val="24"/>
                <w:szCs w:val="24"/>
              </w:rPr>
              <w:t>、PQ并协助做好计算机系统验证。</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656" w:type="dxa"/>
            <w:vAlign w:val="center"/>
          </w:tcPr>
          <w:p>
            <w:pPr>
              <w:pStyle w:val="26"/>
              <w:tabs>
                <w:tab w:val="center" w:pos="2268"/>
                <w:tab w:val="right" w:pos="5387"/>
                <w:tab w:val="clear" w:pos="4820"/>
                <w:tab w:val="clear" w:pos="9639"/>
              </w:tabs>
              <w:spacing w:before="0" w:after="0" w:line="320" w:lineRule="exact"/>
              <w:jc w:val="both"/>
              <w:rPr>
                <w:rFonts w:ascii="宋体" w:hAnsi="宋体"/>
                <w:b w:val="0"/>
                <w:szCs w:val="24"/>
                <w:lang w:eastAsia="zh-CN"/>
              </w:rPr>
            </w:pPr>
            <w:r>
              <w:rPr>
                <w:rFonts w:hint="eastAsia" w:ascii="宋体" w:hAnsi="宋体"/>
                <w:b w:val="0"/>
                <w:szCs w:val="24"/>
                <w:lang w:eastAsia="zh-CN"/>
              </w:rPr>
              <w:t>试车期限为1个月</w:t>
            </w:r>
            <w:r>
              <w:rPr>
                <w:rFonts w:ascii="宋体" w:hAnsi="宋体"/>
                <w:b w:val="0"/>
                <w:szCs w:val="24"/>
                <w:lang w:eastAsia="zh-CN"/>
              </w:rPr>
              <w:t>,</w:t>
            </w:r>
            <w:r>
              <w:rPr>
                <w:rFonts w:hint="eastAsia" w:ascii="宋体" w:hAnsi="宋体"/>
                <w:b w:val="0"/>
                <w:szCs w:val="24"/>
                <w:lang w:eastAsia="zh-CN"/>
              </w:rPr>
              <w:t>如1个月内该机器始终无法完成合格产品时，供应商需无条件免费收回该机器</w:t>
            </w:r>
            <w:r>
              <w:rPr>
                <w:rFonts w:ascii="宋体" w:hAnsi="宋体"/>
                <w:b w:val="0"/>
                <w:szCs w:val="24"/>
                <w:lang w:eastAsia="zh-CN"/>
              </w:rPr>
              <w:t>,</w:t>
            </w:r>
            <w:r>
              <w:rPr>
                <w:rFonts w:hint="eastAsia" w:ascii="宋体" w:hAnsi="宋体"/>
                <w:b w:val="0"/>
                <w:szCs w:val="24"/>
                <w:lang w:eastAsia="zh-CN"/>
              </w:rPr>
              <w:t>其运费</w:t>
            </w:r>
            <w:r>
              <w:rPr>
                <w:rFonts w:ascii="宋体" w:hAnsi="宋体"/>
                <w:b w:val="0"/>
                <w:szCs w:val="24"/>
                <w:lang w:eastAsia="zh-CN"/>
              </w:rPr>
              <w:t>.</w:t>
            </w:r>
            <w:r>
              <w:rPr>
                <w:rFonts w:hint="eastAsia" w:ascii="宋体" w:hAnsi="宋体"/>
                <w:b w:val="0"/>
                <w:szCs w:val="24"/>
                <w:lang w:eastAsia="zh-CN"/>
              </w:rPr>
              <w:t>装箱费用由供应商负责、退回机器合同订立的全部款额。</w:t>
            </w:r>
          </w:p>
        </w:tc>
        <w:tc>
          <w:tcPr>
            <w:tcW w:w="1150" w:type="dxa"/>
            <w:vAlign w:val="center"/>
          </w:tcPr>
          <w:p>
            <w:pPr>
              <w:spacing w:line="320" w:lineRule="exact"/>
              <w:jc w:val="center"/>
              <w:rPr>
                <w:rFonts w:ascii="宋体" w:hAnsi="宋体"/>
                <w:sz w:val="24"/>
              </w:rPr>
            </w:pPr>
            <w:r>
              <w:rPr>
                <w:rFonts w:ascii="宋体" w:hAnsi="宋体" w:cs="Arial"/>
                <w:caps/>
                <w:sz w:val="24"/>
              </w:rPr>
              <w:t>必需</w:t>
            </w:r>
          </w:p>
        </w:tc>
        <w:tc>
          <w:tcPr>
            <w:tcW w:w="911" w:type="dxa"/>
          </w:tcPr>
          <w:p>
            <w:pPr>
              <w:spacing w:line="320" w:lineRule="exact"/>
              <w:jc w:val="center"/>
              <w:rPr>
                <w:rFonts w:ascii="宋体" w:hAnsi="宋体"/>
                <w:b/>
                <w:color w:val="000000"/>
              </w:rPr>
            </w:pPr>
          </w:p>
        </w:tc>
      </w:tr>
    </w:tbl>
    <w:p>
      <w:pPr>
        <w:pStyle w:val="4"/>
        <w:keepNext w:val="0"/>
        <w:spacing w:before="0" w:after="0" w:line="360" w:lineRule="auto"/>
        <w:rPr>
          <w:rFonts w:ascii="宋体" w:hAnsi="宋体" w:eastAsia="宋体" w:cs="Arial"/>
          <w:b w:val="0"/>
          <w:bCs w:val="0"/>
          <w:sz w:val="24"/>
          <w:szCs w:val="24"/>
          <w:lang w:val="en-GB"/>
        </w:rPr>
      </w:pPr>
      <w:bookmarkStart w:id="41" w:name="_Toc27749"/>
      <w:bookmarkStart w:id="42" w:name="_Toc27033"/>
      <w:bookmarkStart w:id="43" w:name="_Toc450905300"/>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.7文件资料要求</w:t>
      </w:r>
      <w:bookmarkEnd w:id="41"/>
      <w:bookmarkEnd w:id="42"/>
      <w:bookmarkEnd w:id="43"/>
    </w:p>
    <w:tbl>
      <w:tblPr>
        <w:tblStyle w:val="12"/>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6828"/>
        <w:gridCol w:w="11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40" w:type="dxa"/>
            <w:shd w:val="pct20" w:color="auto" w:fill="FFFFFF"/>
            <w:vAlign w:val="center"/>
          </w:tcPr>
          <w:p>
            <w:pPr>
              <w:spacing w:line="320" w:lineRule="exact"/>
              <w:jc w:val="center"/>
              <w:rPr>
                <w:b/>
                <w:color w:val="000000"/>
              </w:rPr>
            </w:pPr>
            <w:r>
              <w:rPr>
                <w:rFonts w:hint="eastAsia"/>
                <w:b/>
                <w:color w:val="000000"/>
              </w:rPr>
              <w:t>序号</w:t>
            </w:r>
          </w:p>
        </w:tc>
        <w:tc>
          <w:tcPr>
            <w:tcW w:w="6828" w:type="dxa"/>
            <w:shd w:val="pct20" w:color="auto" w:fill="FFFFFF"/>
            <w:vAlign w:val="center"/>
          </w:tcPr>
          <w:p>
            <w:pPr>
              <w:spacing w:line="320" w:lineRule="exact"/>
              <w:jc w:val="center"/>
              <w:rPr>
                <w:b/>
                <w:color w:val="000000"/>
              </w:rPr>
            </w:pPr>
            <w:r>
              <w:rPr>
                <w:rFonts w:hint="eastAsia"/>
                <w:b/>
                <w:color w:val="000000"/>
              </w:rPr>
              <w:t>要求内容</w:t>
            </w:r>
          </w:p>
        </w:tc>
        <w:tc>
          <w:tcPr>
            <w:tcW w:w="1134" w:type="dxa"/>
            <w:shd w:val="pct20" w:color="auto" w:fill="FFFFFF"/>
            <w:vAlign w:val="center"/>
          </w:tcPr>
          <w:p>
            <w:pPr>
              <w:spacing w:line="320" w:lineRule="exact"/>
              <w:jc w:val="center"/>
              <w:rPr>
                <w:rFonts w:ascii="宋体"/>
                <w:b/>
                <w:color w:val="000000"/>
              </w:rPr>
            </w:pPr>
            <w:r>
              <w:rPr>
                <w:rFonts w:hint="eastAsia"/>
                <w:b/>
              </w:rPr>
              <w:t>必需/期望</w:t>
            </w:r>
          </w:p>
        </w:tc>
        <w:tc>
          <w:tcPr>
            <w:tcW w:w="934"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spacing w:line="320" w:lineRule="exact"/>
              <w:rPr>
                <w:rFonts w:ascii="宋体" w:hAnsi="宋体" w:cs="Courier New"/>
                <w:color w:val="000000"/>
                <w:sz w:val="24"/>
                <w:szCs w:val="24"/>
              </w:rPr>
            </w:pPr>
            <w:r>
              <w:rPr>
                <w:rFonts w:hint="eastAsia" w:ascii="宋体" w:hAnsi="宋体" w:cs="Courier New"/>
                <w:color w:val="000000"/>
                <w:sz w:val="24"/>
                <w:szCs w:val="24"/>
              </w:rPr>
              <w:t>材料的材质证明及</w:t>
            </w:r>
            <w:r>
              <w:rPr>
                <w:rFonts w:hint="eastAsia" w:ascii="宋体" w:hAnsi="宋体" w:cs="Arial"/>
                <w:sz w:val="24"/>
                <w:szCs w:val="24"/>
              </w:rPr>
              <w:t>出厂合格证。</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spacing w:line="320" w:lineRule="exact"/>
              <w:rPr>
                <w:rFonts w:ascii="宋体" w:hAnsi="宋体"/>
                <w:color w:val="000000"/>
                <w:sz w:val="24"/>
                <w:szCs w:val="24"/>
              </w:rPr>
            </w:pPr>
            <w:r>
              <w:rPr>
                <w:rFonts w:hint="eastAsia" w:ascii="宋体" w:hAnsi="宋体"/>
                <w:color w:val="000000"/>
                <w:sz w:val="24"/>
                <w:szCs w:val="24"/>
              </w:rPr>
              <w:t>须提供设备总装图、主要部件结构图及部件型号目录。</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spacing w:line="320" w:lineRule="exact"/>
              <w:rPr>
                <w:rFonts w:ascii="宋体" w:hAnsi="宋体"/>
                <w:color w:val="000000"/>
                <w:sz w:val="24"/>
                <w:szCs w:val="24"/>
              </w:rPr>
            </w:pPr>
            <w:r>
              <w:rPr>
                <w:rFonts w:hint="eastAsia" w:ascii="宋体" w:hAnsi="宋体"/>
                <w:color w:val="000000"/>
                <w:sz w:val="24"/>
                <w:szCs w:val="24"/>
              </w:rPr>
              <w:t>须提供设备零组件分解图及零件编号、名称说明表。</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spacing w:line="320" w:lineRule="exact"/>
              <w:rPr>
                <w:rFonts w:ascii="宋体" w:hAnsi="宋体"/>
                <w:color w:val="000000"/>
                <w:sz w:val="24"/>
                <w:szCs w:val="24"/>
              </w:rPr>
            </w:pPr>
            <w:r>
              <w:rPr>
                <w:rFonts w:hint="eastAsia" w:ascii="宋体" w:hAnsi="宋体"/>
                <w:color w:val="000000"/>
                <w:sz w:val="24"/>
                <w:szCs w:val="24"/>
              </w:rPr>
              <w:t>须提供设备</w:t>
            </w:r>
            <w:r>
              <w:rPr>
                <w:rFonts w:ascii="宋体" w:hAnsi="宋体"/>
                <w:color w:val="000000"/>
                <w:sz w:val="24"/>
                <w:szCs w:val="24"/>
              </w:rPr>
              <w:t>FDS</w:t>
            </w:r>
            <w:r>
              <w:rPr>
                <w:rFonts w:hint="eastAsia" w:ascii="宋体" w:hAnsi="宋体"/>
                <w:color w:val="000000"/>
                <w:sz w:val="24"/>
                <w:szCs w:val="24"/>
              </w:rPr>
              <w:t>（设备功能设计说明）文件：操作保养手册或说明书、故障排除说明书。包括：设备描述；区域图清单；主要组件、装置和仪器及它们的特殊功能的清单；规格说明；设备示意图。</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adjustRightInd w:val="0"/>
              <w:snapToGrid w:val="0"/>
              <w:spacing w:line="320" w:lineRule="exact"/>
              <w:rPr>
                <w:rFonts w:ascii="宋体" w:hAnsi="宋体"/>
                <w:color w:val="000000"/>
                <w:sz w:val="24"/>
                <w:szCs w:val="24"/>
              </w:rPr>
            </w:pPr>
            <w:r>
              <w:rPr>
                <w:rFonts w:hint="eastAsia" w:ascii="宋体" w:hAnsi="宋体"/>
                <w:color w:val="000000"/>
                <w:sz w:val="24"/>
                <w:szCs w:val="24"/>
              </w:rPr>
              <w:t>须提供电路控制线路图（电路之配线以符号标明于接在线以便核查）。</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pStyle w:val="26"/>
              <w:tabs>
                <w:tab w:val="center" w:pos="2268"/>
                <w:tab w:val="right" w:pos="5387"/>
                <w:tab w:val="right" w:pos="8305"/>
                <w:tab w:val="clear" w:pos="4820"/>
              </w:tabs>
              <w:spacing w:before="0" w:after="0" w:line="320" w:lineRule="exact"/>
              <w:rPr>
                <w:rFonts w:ascii="宋体" w:hAnsi="宋体"/>
                <w:b w:val="0"/>
                <w:szCs w:val="24"/>
                <w:lang w:eastAsia="zh-CN"/>
              </w:rPr>
            </w:pPr>
            <w:r>
              <w:rPr>
                <w:rFonts w:hint="eastAsia" w:ascii="宋体" w:hAnsi="宋体"/>
                <w:b w:val="0"/>
                <w:caps w:val="0"/>
                <w:color w:val="000000"/>
                <w:kern w:val="2"/>
                <w:szCs w:val="24"/>
                <w:lang w:val="en-US" w:eastAsia="zh-CN"/>
              </w:rPr>
              <w:t>须提供的确认文件包括DQ、FAT、IQ 、OQ文件，并协助用户完成验证确认（PQ）。</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pStyle w:val="26"/>
              <w:tabs>
                <w:tab w:val="center" w:pos="2268"/>
                <w:tab w:val="right" w:pos="5387"/>
                <w:tab w:val="right" w:pos="8305"/>
                <w:tab w:val="clear" w:pos="4820"/>
              </w:tabs>
              <w:spacing w:before="0" w:after="0" w:line="320" w:lineRule="exact"/>
              <w:rPr>
                <w:rFonts w:ascii="宋体" w:hAnsi="宋体"/>
                <w:b w:val="0"/>
                <w:szCs w:val="24"/>
                <w:lang w:eastAsia="zh-CN"/>
              </w:rPr>
            </w:pPr>
            <w:r>
              <w:rPr>
                <w:rFonts w:hint="eastAsia" w:ascii="宋体" w:hAnsi="宋体"/>
                <w:b w:val="0"/>
                <w:szCs w:val="24"/>
                <w:lang w:eastAsia="zh-CN"/>
              </w:rPr>
              <w:t>润滑油型号和润滑油使用说明及食用级证书。</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pStyle w:val="26"/>
              <w:tabs>
                <w:tab w:val="center" w:pos="2268"/>
                <w:tab w:val="right" w:pos="5387"/>
                <w:tab w:val="right" w:pos="8305"/>
                <w:tab w:val="clear" w:pos="4820"/>
              </w:tabs>
              <w:spacing w:before="0" w:after="0" w:line="320" w:lineRule="exact"/>
              <w:rPr>
                <w:rFonts w:ascii="宋体" w:hAnsi="宋体"/>
                <w:b w:val="0"/>
                <w:szCs w:val="24"/>
                <w:lang w:eastAsia="zh-CN"/>
              </w:rPr>
            </w:pPr>
            <w:r>
              <w:rPr>
                <w:rFonts w:hint="eastAsia" w:ascii="宋体" w:hAnsi="宋体"/>
                <w:b w:val="0"/>
                <w:szCs w:val="24"/>
                <w:lang w:eastAsia="zh-CN"/>
              </w:rPr>
              <w:t>设备操作、清洁、维护保养sop及验证文件。</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bookmarkStart w:id="44" w:name="_Toc18003"/>
            <w:bookmarkStart w:id="45" w:name="_Toc450905301"/>
            <w:bookmarkStart w:id="46" w:name="_Toc17607"/>
          </w:p>
        </w:tc>
        <w:tc>
          <w:tcPr>
            <w:tcW w:w="6828" w:type="dxa"/>
            <w:vAlign w:val="center"/>
          </w:tcPr>
          <w:p>
            <w:pPr>
              <w:pStyle w:val="26"/>
              <w:tabs>
                <w:tab w:val="center" w:pos="2268"/>
                <w:tab w:val="right" w:pos="5387"/>
                <w:tab w:val="right" w:pos="8305"/>
                <w:tab w:val="clear" w:pos="4820"/>
              </w:tabs>
              <w:spacing w:before="0" w:after="0" w:line="320" w:lineRule="exact"/>
              <w:rPr>
                <w:rFonts w:hint="eastAsia" w:ascii="宋体" w:hAnsi="宋体"/>
                <w:b/>
                <w:bCs w:val="0"/>
                <w:szCs w:val="24"/>
                <w:highlight w:val="none"/>
                <w:lang w:eastAsia="zh-CN"/>
              </w:rPr>
            </w:pPr>
            <w:r>
              <w:rPr>
                <w:rFonts w:hint="eastAsia" w:ascii="宋体" w:hAnsi="Calibri" w:cs="宋体"/>
                <w:b w:val="0"/>
                <w:bCs/>
                <w:szCs w:val="21"/>
                <w:highlight w:val="none"/>
                <w:lang w:val="zh-CN"/>
              </w:rPr>
              <w:t>提供搪瓷（衬氟）工艺过程，搪瓷（衬氟）材质证明</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pStyle w:val="22"/>
              <w:numPr>
                <w:ilvl w:val="0"/>
                <w:numId w:val="2"/>
              </w:numPr>
              <w:spacing w:before="0" w:line="320" w:lineRule="exact"/>
              <w:ind w:left="420" w:leftChars="0" w:hanging="420" w:firstLineChars="0"/>
              <w:jc w:val="both"/>
              <w:rPr>
                <w:rFonts w:hint="eastAsia" w:ascii="宋体" w:hAnsi="宋体" w:eastAsia="宋体" w:cs="宋体"/>
                <w:color w:val="000000"/>
                <w:sz w:val="24"/>
                <w:szCs w:val="24"/>
                <w:lang w:eastAsia="zh-CN"/>
              </w:rPr>
            </w:pPr>
          </w:p>
        </w:tc>
        <w:tc>
          <w:tcPr>
            <w:tcW w:w="6828" w:type="dxa"/>
            <w:vAlign w:val="center"/>
          </w:tcPr>
          <w:p>
            <w:pPr>
              <w:pStyle w:val="26"/>
              <w:tabs>
                <w:tab w:val="center" w:pos="2268"/>
                <w:tab w:val="right" w:pos="5387"/>
                <w:tab w:val="right" w:pos="8305"/>
                <w:tab w:val="clear" w:pos="4820"/>
              </w:tabs>
              <w:spacing w:before="0" w:after="0" w:line="320" w:lineRule="exact"/>
              <w:rPr>
                <w:rFonts w:hint="eastAsia" w:ascii="宋体" w:hAnsi="Calibri" w:cs="宋体"/>
                <w:b/>
                <w:bCs w:val="0"/>
                <w:szCs w:val="21"/>
                <w:highlight w:val="none"/>
                <w:lang w:val="zh-CN"/>
              </w:rPr>
            </w:pPr>
            <w:r>
              <w:rPr>
                <w:rFonts w:hint="eastAsia" w:ascii="宋体" w:hAnsi="Calibri" w:cs="宋体"/>
                <w:b w:val="0"/>
                <w:bCs/>
                <w:szCs w:val="21"/>
                <w:highlight w:val="none"/>
                <w:lang w:val="zh-CN"/>
              </w:rPr>
              <w:t>提供容器所用板材材质证明及厚度</w:t>
            </w:r>
          </w:p>
        </w:tc>
        <w:tc>
          <w:tcPr>
            <w:tcW w:w="1134"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pPr>
              <w:spacing w:line="320" w:lineRule="exact"/>
              <w:jc w:val="center"/>
              <w:rPr>
                <w:rFonts w:ascii="宋体" w:hAnsi="宋体"/>
                <w:b/>
                <w:color w:val="000000"/>
              </w:rPr>
            </w:pPr>
          </w:p>
        </w:tc>
      </w:tr>
    </w:tbl>
    <w:p>
      <w:pPr>
        <w:pStyle w:val="4"/>
        <w:keepNext w:val="0"/>
        <w:spacing w:before="0" w:after="0" w:line="360" w:lineRule="auto"/>
        <w:rPr>
          <w:rFonts w:ascii="宋体" w:hAnsi="宋体" w:eastAsia="宋体" w:cs="Arial"/>
          <w:b w:val="0"/>
          <w:bCs w:val="0"/>
          <w:sz w:val="24"/>
          <w:szCs w:val="24"/>
          <w:lang w:val="en-GB"/>
        </w:rPr>
      </w:pPr>
    </w:p>
    <w:p>
      <w:pPr>
        <w:pStyle w:val="4"/>
        <w:keepNext w:val="0"/>
        <w:spacing w:before="0" w:after="0" w:line="360" w:lineRule="auto"/>
        <w:rPr>
          <w:rFonts w:ascii="宋体" w:hAnsi="宋体" w:eastAsia="宋体" w:cs="Arial"/>
          <w:b w:val="0"/>
          <w:bCs w:val="0"/>
          <w:sz w:val="24"/>
          <w:szCs w:val="24"/>
          <w:lang w:val="en-GB"/>
        </w:rPr>
      </w:pPr>
      <w:r>
        <w:rPr>
          <w:rFonts w:hint="eastAsia" w:ascii="宋体" w:hAnsi="宋体" w:eastAsia="宋体" w:cs="Arial"/>
          <w:b w:val="0"/>
          <w:bCs w:val="0"/>
          <w:sz w:val="24"/>
          <w:szCs w:val="24"/>
          <w:lang w:val="en-US" w:eastAsia="zh-CN"/>
        </w:rPr>
        <w:t>7</w:t>
      </w:r>
      <w:r>
        <w:rPr>
          <w:rFonts w:hint="eastAsia" w:ascii="宋体" w:hAnsi="宋体" w:eastAsia="宋体" w:cs="Arial"/>
          <w:b w:val="0"/>
          <w:bCs w:val="0"/>
          <w:sz w:val="24"/>
          <w:szCs w:val="24"/>
          <w:lang w:val="en-GB"/>
        </w:rPr>
        <w:t>.8对供应商要求</w:t>
      </w:r>
      <w:bookmarkEnd w:id="44"/>
      <w:bookmarkEnd w:id="45"/>
      <w:bookmarkEnd w:id="46"/>
    </w:p>
    <w:tbl>
      <w:tblPr>
        <w:tblStyle w:val="12"/>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6771"/>
        <w:gridCol w:w="115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58" w:type="dxa"/>
            <w:shd w:val="pct20" w:color="auto" w:fill="FFFFFF"/>
            <w:vAlign w:val="center"/>
          </w:tcPr>
          <w:p>
            <w:pPr>
              <w:spacing w:line="320" w:lineRule="exact"/>
              <w:jc w:val="center"/>
              <w:rPr>
                <w:b/>
                <w:color w:val="000000"/>
              </w:rPr>
            </w:pPr>
            <w:r>
              <w:rPr>
                <w:rFonts w:hint="eastAsia"/>
                <w:b/>
                <w:color w:val="000000"/>
              </w:rPr>
              <w:t>序号</w:t>
            </w:r>
          </w:p>
        </w:tc>
        <w:tc>
          <w:tcPr>
            <w:tcW w:w="6771" w:type="dxa"/>
            <w:shd w:val="pct20" w:color="auto" w:fill="FFFFFF"/>
            <w:vAlign w:val="center"/>
          </w:tcPr>
          <w:p>
            <w:pPr>
              <w:spacing w:line="320" w:lineRule="exact"/>
              <w:jc w:val="center"/>
              <w:rPr>
                <w:b/>
                <w:color w:val="000000"/>
              </w:rPr>
            </w:pPr>
            <w:r>
              <w:rPr>
                <w:rFonts w:hint="eastAsia"/>
                <w:b/>
                <w:color w:val="000000"/>
              </w:rPr>
              <w:t>要求内容</w:t>
            </w:r>
          </w:p>
        </w:tc>
        <w:tc>
          <w:tcPr>
            <w:tcW w:w="1150" w:type="dxa"/>
            <w:shd w:val="pct20" w:color="auto" w:fill="FFFFFF"/>
            <w:vAlign w:val="center"/>
          </w:tcPr>
          <w:p>
            <w:pPr>
              <w:spacing w:line="320" w:lineRule="exact"/>
              <w:jc w:val="center"/>
              <w:rPr>
                <w:rFonts w:ascii="宋体"/>
                <w:b/>
                <w:color w:val="000000"/>
              </w:rPr>
            </w:pPr>
            <w:r>
              <w:rPr>
                <w:rFonts w:hint="eastAsia"/>
                <w:b/>
              </w:rPr>
              <w:t>必需/期望</w:t>
            </w:r>
          </w:p>
        </w:tc>
        <w:tc>
          <w:tcPr>
            <w:tcW w:w="94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pStyle w:val="22"/>
              <w:spacing w:before="0" w:line="320" w:lineRule="exact"/>
              <w:rPr>
                <w:rFonts w:ascii="宋体" w:hAnsi="宋体" w:cs="Arial"/>
                <w:bCs/>
                <w:caps/>
                <w:color w:val="000000"/>
                <w:szCs w:val="24"/>
                <w:lang w:eastAsia="zh-CN"/>
              </w:rPr>
            </w:pPr>
            <w:r>
              <w:rPr>
                <w:rFonts w:hint="eastAsia" w:ascii="宋体" w:hAnsi="宋体" w:cs="Arial"/>
                <w:bCs/>
                <w:caps/>
                <w:color w:val="000000"/>
                <w:szCs w:val="24"/>
                <w:lang w:val="en-GB" w:eastAsia="zh-CN"/>
              </w:rPr>
              <w:t>交货期：合同生效后的</w:t>
            </w:r>
            <w:r>
              <w:rPr>
                <w:rFonts w:hint="eastAsia" w:ascii="宋体" w:hAnsi="宋体" w:cs="Arial"/>
                <w:bCs/>
                <w:caps/>
                <w:color w:val="000000"/>
                <w:szCs w:val="24"/>
                <w:lang w:val="en-US" w:eastAsia="zh-CN"/>
              </w:rPr>
              <w:t>80</w:t>
            </w:r>
            <w:r>
              <w:rPr>
                <w:rFonts w:hint="eastAsia" w:ascii="宋体" w:hAnsi="宋体" w:cs="Arial"/>
                <w:bCs/>
                <w:caps/>
                <w:color w:val="000000"/>
                <w:szCs w:val="24"/>
                <w:lang w:eastAsia="zh-CN"/>
              </w:rPr>
              <w:t>日历天内。</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Arial"/>
                <w:b w:val="0"/>
                <w:bCs/>
                <w:color w:val="000000"/>
                <w:szCs w:val="24"/>
                <w:lang w:val="en-US" w:eastAsia="zh-CN"/>
              </w:rPr>
            </w:pPr>
            <w:r>
              <w:rPr>
                <w:rFonts w:hint="eastAsia" w:ascii="宋体" w:hAnsi="宋体" w:cs="Arial"/>
                <w:b w:val="0"/>
                <w:bCs/>
                <w:color w:val="000000"/>
                <w:szCs w:val="24"/>
                <w:lang w:val="en-US" w:eastAsia="zh-CN"/>
              </w:rPr>
              <w:t>必需</w:t>
            </w:r>
          </w:p>
        </w:tc>
        <w:tc>
          <w:tcPr>
            <w:tcW w:w="94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pStyle w:val="22"/>
              <w:spacing w:before="0" w:line="320" w:lineRule="exact"/>
              <w:rPr>
                <w:rFonts w:ascii="宋体" w:hAnsi="宋体" w:cs="Arial"/>
                <w:bCs/>
                <w:caps/>
                <w:color w:val="000000"/>
                <w:szCs w:val="24"/>
                <w:lang w:val="en-GB" w:eastAsia="zh-CN"/>
              </w:rPr>
            </w:pPr>
            <w:r>
              <w:rPr>
                <w:rFonts w:hint="eastAsia" w:ascii="宋体" w:hAnsi="宋体" w:cs="Arial"/>
                <w:bCs/>
                <w:caps/>
                <w:color w:val="000000"/>
                <w:szCs w:val="24"/>
                <w:lang w:val="en-GB" w:eastAsia="zh-CN"/>
              </w:rPr>
              <w:t>中标后的供应商应派技术人员来我司协商具体事项，根据实际情况，对我司包材及包装方式提出建议和方案。</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Arial"/>
                <w:b w:val="0"/>
                <w:bCs/>
                <w:color w:val="000000"/>
                <w:szCs w:val="24"/>
                <w:lang w:val="en-US" w:eastAsia="zh-CN"/>
              </w:rPr>
            </w:pPr>
            <w:r>
              <w:rPr>
                <w:rFonts w:hint="eastAsia" w:ascii="宋体" w:hAnsi="宋体" w:cs="Arial"/>
                <w:b w:val="0"/>
                <w:bCs/>
                <w:color w:val="000000"/>
                <w:szCs w:val="24"/>
                <w:lang w:val="en-US" w:eastAsia="zh-CN"/>
              </w:rPr>
              <w:t>必需</w:t>
            </w:r>
          </w:p>
        </w:tc>
        <w:tc>
          <w:tcPr>
            <w:tcW w:w="94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pStyle w:val="22"/>
              <w:spacing w:before="0" w:line="320" w:lineRule="exact"/>
              <w:rPr>
                <w:rFonts w:ascii="宋体" w:hAnsi="宋体" w:cs="Arial"/>
                <w:bCs/>
                <w:caps/>
                <w:color w:val="000000"/>
                <w:szCs w:val="24"/>
                <w:lang w:val="en-GB" w:eastAsia="zh-CN"/>
              </w:rPr>
            </w:pPr>
            <w:r>
              <w:rPr>
                <w:rFonts w:hint="eastAsia" w:ascii="宋体" w:hAnsi="宋体" w:cs="Arial"/>
                <w:bCs/>
                <w:caps/>
                <w:color w:val="000000"/>
                <w:szCs w:val="24"/>
                <w:lang w:val="en-GB" w:eastAsia="zh-CN"/>
              </w:rPr>
              <w:t>供应商需按我司要求填写《设备供应商审核表》，并对所有设备所涉及的知识产权进行声明，如出现专利问题而导致我司的一切损失由供应商承担，包括并不限于退货、退款。</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hint="eastAsia" w:ascii="宋体" w:hAnsi="宋体" w:cs="Arial"/>
                <w:b w:val="0"/>
                <w:bCs/>
                <w:color w:val="000000"/>
                <w:szCs w:val="24"/>
                <w:lang w:val="en-US" w:eastAsia="zh-CN"/>
              </w:rPr>
              <w:t>必需</w:t>
            </w:r>
          </w:p>
        </w:tc>
        <w:tc>
          <w:tcPr>
            <w:tcW w:w="94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pStyle w:val="22"/>
              <w:spacing w:before="0" w:line="320" w:lineRule="exact"/>
              <w:rPr>
                <w:rFonts w:ascii="宋体" w:hAnsi="宋体"/>
                <w:color w:val="000000"/>
                <w:lang w:val="en-GB" w:eastAsia="zh-CN"/>
              </w:rPr>
            </w:pPr>
            <w:r>
              <w:rPr>
                <w:rFonts w:hint="eastAsia" w:ascii="宋体" w:hAnsi="宋体"/>
                <w:color w:val="000000"/>
                <w:lang w:eastAsia="zh-CN"/>
              </w:rPr>
              <w:t>供方</w:t>
            </w:r>
            <w:r>
              <w:rPr>
                <w:rFonts w:ascii="宋体" w:hAnsi="宋体"/>
                <w:color w:val="000000"/>
                <w:lang w:eastAsia="zh-CN"/>
              </w:rPr>
              <w:t>负责</w:t>
            </w:r>
            <w:r>
              <w:rPr>
                <w:rFonts w:hint="eastAsia" w:ascii="宋体" w:hAnsi="宋体"/>
                <w:color w:val="000000"/>
                <w:lang w:eastAsia="zh-CN"/>
              </w:rPr>
              <w:t>对需方</w:t>
            </w:r>
            <w:r>
              <w:rPr>
                <w:rFonts w:ascii="宋体" w:hAnsi="宋体"/>
                <w:color w:val="000000"/>
                <w:lang w:eastAsia="zh-CN"/>
              </w:rPr>
              <w:t>人员培训，</w:t>
            </w:r>
            <w:r>
              <w:rPr>
                <w:rFonts w:hint="eastAsia" w:ascii="宋体" w:hAnsi="宋体"/>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hint="eastAsia" w:ascii="宋体" w:hAnsi="宋体" w:cs="Arial"/>
                <w:bCs/>
                <w:caps/>
                <w:color w:val="000000"/>
                <w:szCs w:val="24"/>
                <w:lang w:val="en-GB" w:eastAsia="zh-CN"/>
              </w:rPr>
              <w:t>能够独立正确操作设备，并能排除常见</w:t>
            </w:r>
            <w:r>
              <w:rPr>
                <w:rFonts w:hint="eastAsia" w:ascii="宋体" w:hAnsi="宋体"/>
                <w:color w:val="000000"/>
                <w:lang w:val="en-GB" w:eastAsia="zh-CN"/>
              </w:rPr>
              <w:t>故障。具体培训内容如下：</w:t>
            </w:r>
          </w:p>
          <w:p>
            <w:pPr>
              <w:pStyle w:val="22"/>
              <w:spacing w:before="0" w:line="320" w:lineRule="exact"/>
              <w:rPr>
                <w:rFonts w:ascii="宋体" w:hAnsi="宋体"/>
                <w:color w:val="000000"/>
                <w:lang w:val="en-GB" w:eastAsia="zh-CN"/>
              </w:rPr>
            </w:pPr>
            <w:r>
              <w:rPr>
                <w:rFonts w:hint="eastAsia" w:ascii="宋体" w:hAnsi="宋体"/>
                <w:color w:val="000000"/>
                <w:lang w:val="en-GB" w:eastAsia="zh-CN"/>
              </w:rPr>
              <w:t xml:space="preserve">--- 设备的基本组成，了解各组成部分的技术，设备原理和性能； </w:t>
            </w:r>
          </w:p>
          <w:p>
            <w:pPr>
              <w:pStyle w:val="22"/>
              <w:spacing w:before="0" w:line="320" w:lineRule="exact"/>
              <w:rPr>
                <w:rFonts w:ascii="宋体" w:hAnsi="宋体"/>
                <w:color w:val="000000"/>
                <w:lang w:val="en-GB" w:eastAsia="zh-CN"/>
              </w:rPr>
            </w:pPr>
            <w:r>
              <w:rPr>
                <w:rFonts w:hint="eastAsia" w:ascii="宋体" w:hAnsi="宋体"/>
                <w:color w:val="000000"/>
                <w:lang w:val="en-GB" w:eastAsia="zh-CN"/>
              </w:rPr>
              <w:t xml:space="preserve">--- 设备主要部件的装配和拆卸，内部结构； </w:t>
            </w:r>
          </w:p>
          <w:p>
            <w:pPr>
              <w:pStyle w:val="22"/>
              <w:spacing w:before="0" w:line="320" w:lineRule="exact"/>
              <w:rPr>
                <w:rFonts w:ascii="宋体" w:hAnsi="宋体"/>
                <w:color w:val="000000"/>
                <w:lang w:val="en-GB" w:eastAsia="zh-CN"/>
              </w:rPr>
            </w:pPr>
            <w:r>
              <w:rPr>
                <w:rFonts w:hint="eastAsia" w:ascii="宋体" w:hAnsi="宋体"/>
                <w:color w:val="000000"/>
                <w:lang w:val="en-GB" w:eastAsia="zh-CN"/>
              </w:rPr>
              <w:t xml:space="preserve">--- 设备的日常维护； </w:t>
            </w:r>
          </w:p>
          <w:p>
            <w:pPr>
              <w:pStyle w:val="22"/>
              <w:spacing w:before="0" w:line="320" w:lineRule="exact"/>
              <w:rPr>
                <w:rFonts w:ascii="宋体" w:hAnsi="宋体"/>
                <w:color w:val="000000"/>
                <w:lang w:val="en-GB" w:eastAsia="zh-CN"/>
              </w:rPr>
            </w:pPr>
            <w:r>
              <w:rPr>
                <w:rFonts w:hint="eastAsia" w:ascii="宋体" w:hAnsi="宋体"/>
                <w:color w:val="000000"/>
                <w:lang w:val="en-GB" w:eastAsia="zh-CN"/>
              </w:rPr>
              <w:t xml:space="preserve">--- 设备的故障分析方法与解决步骤。 </w:t>
            </w:r>
          </w:p>
          <w:p>
            <w:pPr>
              <w:pStyle w:val="22"/>
              <w:spacing w:before="0" w:line="320" w:lineRule="exact"/>
              <w:rPr>
                <w:rFonts w:ascii="宋体" w:hAnsi="宋体" w:cs="Arial"/>
                <w:bCs/>
                <w:caps/>
                <w:color w:val="000000"/>
                <w:szCs w:val="24"/>
                <w:lang w:val="en-GB" w:eastAsia="zh-CN"/>
              </w:rPr>
            </w:pPr>
            <w:r>
              <w:rPr>
                <w:rFonts w:hint="eastAsia" w:ascii="宋体" w:hAnsi="宋体"/>
                <w:color w:val="000000"/>
                <w:lang w:val="en-GB" w:eastAsia="zh-CN"/>
              </w:rPr>
              <w:t>--- 提供设备润滑点分布标示图纸。注明每个加油点的机油有关信息、每次加油量、加油周期。</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4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spacing w:line="320" w:lineRule="exact"/>
              <w:rPr>
                <w:rFonts w:ascii="宋体" w:hAnsi="宋体"/>
                <w:bCs/>
                <w:color w:val="000000"/>
                <w:szCs w:val="21"/>
              </w:rPr>
            </w:pPr>
            <w:r>
              <w:rPr>
                <w:rFonts w:hint="eastAsia" w:ascii="宋体" w:hAnsi="宋体" w:cs="Arial"/>
                <w:bCs/>
                <w:caps/>
                <w:color w:val="000000"/>
                <w:kern w:val="0"/>
                <w:sz w:val="24"/>
                <w:szCs w:val="24"/>
                <w:lang w:val="en-GB"/>
              </w:rPr>
              <w:t>供方应保证在设备出现故障且我司提出维修要求后48小时内派相关的服务工程师到达需方的工作现场进行维护，厂家对设备进行终身跟踪服务，如果任何系统改进，供应商应通知用户。</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4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spacing w:line="320" w:lineRule="exact"/>
              <w:rPr>
                <w:rFonts w:ascii="宋体" w:hAnsi="宋体"/>
                <w:bCs/>
                <w:color w:val="000000"/>
                <w:szCs w:val="21"/>
              </w:rPr>
            </w:pPr>
            <w:r>
              <w:rPr>
                <w:rFonts w:hint="eastAsia" w:ascii="宋体" w:hAnsi="宋体" w:cs="Arial"/>
                <w:bCs/>
                <w:caps/>
                <w:color w:val="000000"/>
                <w:kern w:val="0"/>
                <w:sz w:val="24"/>
                <w:szCs w:val="24"/>
                <w:lang w:val="en-GB"/>
              </w:rPr>
              <w:t>供应商要在投标文件中说明其技术承诺和售后服务的方法和方式，并注明供货期。</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4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 w:type="dxa"/>
            <w:vAlign w:val="center"/>
          </w:tcPr>
          <w:p>
            <w:pPr>
              <w:pStyle w:val="22"/>
              <w:numPr>
                <w:ilvl w:val="0"/>
                <w:numId w:val="2"/>
              </w:numPr>
              <w:spacing w:before="0" w:line="320" w:lineRule="exact"/>
              <w:ind w:left="420" w:leftChars="0" w:hanging="420" w:firstLineChars="0"/>
              <w:jc w:val="center"/>
              <w:rPr>
                <w:rFonts w:hint="eastAsia" w:ascii="宋体" w:hAnsi="宋体" w:eastAsia="宋体" w:cs="宋体"/>
                <w:color w:val="000000"/>
                <w:sz w:val="24"/>
                <w:szCs w:val="24"/>
                <w:lang w:eastAsia="zh-CN"/>
              </w:rPr>
            </w:pPr>
          </w:p>
        </w:tc>
        <w:tc>
          <w:tcPr>
            <w:tcW w:w="6771" w:type="dxa"/>
            <w:vAlign w:val="center"/>
          </w:tcPr>
          <w:p>
            <w:pPr>
              <w:spacing w:line="320" w:lineRule="exac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供应商所派技术人员所需费用由供应商承担。</w:t>
            </w:r>
          </w:p>
        </w:tc>
        <w:tc>
          <w:tcPr>
            <w:tcW w:w="1150" w:type="dxa"/>
            <w:vAlign w:val="center"/>
          </w:tcPr>
          <w:p>
            <w:pPr>
              <w:pStyle w:val="26"/>
              <w:tabs>
                <w:tab w:val="center" w:pos="2268"/>
                <w:tab w:val="right" w:pos="5387"/>
                <w:tab w:val="clear" w:pos="4820"/>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45" w:type="dxa"/>
          </w:tcPr>
          <w:p>
            <w:pPr>
              <w:spacing w:line="320" w:lineRule="exact"/>
              <w:jc w:val="center"/>
              <w:rPr>
                <w:rFonts w:ascii="宋体" w:hAnsi="宋体"/>
                <w:b/>
                <w:color w:val="000000"/>
              </w:rPr>
            </w:pPr>
          </w:p>
        </w:tc>
      </w:tr>
    </w:tbl>
    <w:p>
      <w:pPr>
        <w:rPr>
          <w:lang w:val="en-GB"/>
        </w:rPr>
      </w:pPr>
    </w:p>
    <w:p>
      <w:pPr>
        <w:pStyle w:val="3"/>
        <w:spacing w:line="360" w:lineRule="auto"/>
        <w:jc w:val="left"/>
        <w:rPr>
          <w:rFonts w:ascii="宋体" w:hAnsi="宋体" w:eastAsia="宋体"/>
          <w:color w:val="000000"/>
          <w:szCs w:val="24"/>
          <w:lang w:eastAsia="zh-CN"/>
        </w:rPr>
      </w:pPr>
      <w:r>
        <w:rPr>
          <w:rFonts w:hint="eastAsia" w:ascii="宋体" w:hAnsi="宋体" w:eastAsia="宋体"/>
          <w:color w:val="000000"/>
          <w:szCs w:val="24"/>
          <w:lang w:val="en-US" w:eastAsia="zh-CN"/>
        </w:rPr>
        <w:t>8</w:t>
      </w:r>
      <w:r>
        <w:rPr>
          <w:rFonts w:hint="eastAsia" w:ascii="宋体" w:hAnsi="宋体" w:eastAsia="宋体"/>
          <w:color w:val="000000"/>
          <w:szCs w:val="24"/>
          <w:lang w:eastAsia="zh-CN"/>
        </w:rPr>
        <w:t>术语</w:t>
      </w:r>
      <w:bookmarkEnd w:id="31"/>
      <w:bookmarkEnd w:id="32"/>
      <w:bookmarkEnd w:id="33"/>
      <w:bookmarkEnd w:id="34"/>
    </w:p>
    <w:tbl>
      <w:tblPr>
        <w:tblStyle w:val="12"/>
        <w:tblW w:w="9889" w:type="dxa"/>
        <w:jc w:val="center"/>
        <w:tblLayout w:type="fixed"/>
        <w:tblCellMar>
          <w:top w:w="0" w:type="dxa"/>
          <w:left w:w="108" w:type="dxa"/>
          <w:bottom w:w="0" w:type="dxa"/>
          <w:right w:w="108" w:type="dxa"/>
        </w:tblCellMar>
      </w:tblPr>
      <w:tblGrid>
        <w:gridCol w:w="2679"/>
        <w:gridCol w:w="7210"/>
      </w:tblGrid>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术语</w:t>
            </w:r>
          </w:p>
        </w:tc>
        <w:tc>
          <w:tcPr>
            <w:tcW w:w="72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 xml:space="preserve"> 定义</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FAT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出厂验收测试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GAMP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良好的自动生产规范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药品生产质量管理规范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DQ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设计确认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安装确认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ISO</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国际标准组织</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OQ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运行确认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PQ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性能确认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现场验收测试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SOP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标准操作规程</w:t>
            </w:r>
          </w:p>
        </w:tc>
      </w:tr>
    </w:tbl>
    <w:p>
      <w:p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outlineLvl w:val="0"/>
        <w:rPr>
          <w:rFonts w:ascii="宋体" w:hAnsi="宋体"/>
          <w:b/>
          <w:sz w:val="52"/>
          <w:szCs w:val="52"/>
        </w:rPr>
      </w:pPr>
      <w:r>
        <w:rPr>
          <w:rFonts w:hint="eastAsia" w:ascii="宋体" w:hAnsi="宋体"/>
          <w:b/>
          <w:sz w:val="52"/>
          <w:szCs w:val="52"/>
        </w:rPr>
        <w:t>广州白云山明兴制药有限公司</w:t>
      </w:r>
    </w:p>
    <w:p>
      <w:pPr>
        <w:adjustRightInd w:val="0"/>
        <w:snapToGrid w:val="0"/>
        <w:spacing w:line="360" w:lineRule="auto"/>
        <w:jc w:val="center"/>
        <w:outlineLvl w:val="0"/>
        <w:rPr>
          <w:rFonts w:ascii="宋体" w:hAnsi="宋体"/>
          <w:b/>
          <w:spacing w:val="200"/>
          <w:sz w:val="96"/>
        </w:rPr>
      </w:pPr>
      <w:r>
        <w:rPr>
          <w:rFonts w:hint="eastAsia" w:ascii="宋体" w:hAnsi="宋体"/>
          <w:b/>
          <w:sz w:val="52"/>
          <w:szCs w:val="52"/>
          <w:lang w:val="en-US" w:eastAsia="zh-CN"/>
        </w:rPr>
        <w:t>搪瓷罐反应釜</w:t>
      </w:r>
      <w:r>
        <w:rPr>
          <w:rFonts w:hint="eastAsia" w:ascii="宋体" w:hAnsi="宋体"/>
          <w:b/>
          <w:sz w:val="52"/>
          <w:szCs w:val="52"/>
        </w:rPr>
        <w:t>及相关服务项目</w:t>
      </w:r>
    </w:p>
    <w:p>
      <w:pPr>
        <w:adjustRightInd w:val="0"/>
        <w:snapToGrid w:val="0"/>
        <w:spacing w:line="360" w:lineRule="auto"/>
        <w:jc w:val="center"/>
        <w:rPr>
          <w:rFonts w:ascii="宋体" w:hAnsi="宋体"/>
          <w:b/>
          <w:spacing w:val="200"/>
          <w:sz w:val="96"/>
        </w:rPr>
      </w:pPr>
    </w:p>
    <w:p>
      <w:pPr>
        <w:adjustRightInd w:val="0"/>
        <w:snapToGrid w:val="0"/>
        <w:spacing w:line="360" w:lineRule="auto"/>
        <w:jc w:val="center"/>
        <w:outlineLvl w:val="0"/>
        <w:rPr>
          <w:rFonts w:ascii="宋体" w:hAnsi="宋体"/>
          <w:b/>
          <w:spacing w:val="200"/>
          <w:sz w:val="96"/>
        </w:rPr>
      </w:pPr>
      <w:r>
        <w:rPr>
          <w:rFonts w:hint="eastAsia" w:ascii="宋体" w:hAnsi="宋体"/>
          <w:b/>
          <w:spacing w:val="200"/>
          <w:sz w:val="96"/>
        </w:rPr>
        <w:t>合</w:t>
      </w:r>
    </w:p>
    <w:p>
      <w:pPr>
        <w:adjustRightInd w:val="0"/>
        <w:snapToGrid w:val="0"/>
        <w:spacing w:line="360" w:lineRule="auto"/>
        <w:jc w:val="center"/>
        <w:outlineLvl w:val="0"/>
        <w:rPr>
          <w:rFonts w:ascii="宋体" w:hAnsi="宋体"/>
          <w:b/>
          <w:spacing w:val="200"/>
          <w:sz w:val="96"/>
        </w:rPr>
      </w:pPr>
      <w:r>
        <w:rPr>
          <w:rFonts w:hint="eastAsia" w:ascii="宋体" w:hAnsi="宋体"/>
          <w:b/>
          <w:spacing w:val="200"/>
          <w:sz w:val="96"/>
        </w:rPr>
        <w:t>同</w:t>
      </w:r>
    </w:p>
    <w:p>
      <w:pPr>
        <w:adjustRightInd w:val="0"/>
        <w:snapToGrid w:val="0"/>
        <w:spacing w:line="360" w:lineRule="auto"/>
        <w:jc w:val="center"/>
        <w:outlineLvl w:val="0"/>
        <w:rPr>
          <w:rFonts w:ascii="宋体" w:hAnsi="宋体"/>
          <w:b/>
          <w:spacing w:val="200"/>
          <w:sz w:val="96"/>
        </w:rPr>
      </w:pPr>
      <w:r>
        <w:rPr>
          <w:rFonts w:hint="eastAsia" w:ascii="宋体" w:hAnsi="宋体"/>
          <w:b/>
          <w:spacing w:val="200"/>
          <w:sz w:val="96"/>
        </w:rPr>
        <w:t>书</w:t>
      </w:r>
    </w:p>
    <w:p>
      <w:pPr>
        <w:spacing w:line="400" w:lineRule="exact"/>
        <w:ind w:firstLine="964" w:firstLineChars="400"/>
        <w:jc w:val="left"/>
        <w:rPr>
          <w:rFonts w:hint="eastAsia" w:ascii="仿宋" w:hAnsi="仿宋" w:eastAsia="仿宋"/>
          <w:b/>
          <w:bCs/>
          <w:sz w:val="24"/>
        </w:rPr>
      </w:pPr>
    </w:p>
    <w:p>
      <w:pPr>
        <w:spacing w:line="400" w:lineRule="exact"/>
        <w:ind w:firstLine="964" w:firstLineChars="400"/>
        <w:jc w:val="left"/>
        <w:rPr>
          <w:rFonts w:hint="eastAsia" w:ascii="仿宋" w:hAnsi="仿宋" w:eastAsia="仿宋"/>
          <w:b/>
          <w:bCs/>
          <w:sz w:val="24"/>
        </w:rPr>
      </w:pPr>
    </w:p>
    <w:p>
      <w:pPr>
        <w:spacing w:line="400" w:lineRule="exact"/>
        <w:ind w:firstLine="964" w:firstLineChars="400"/>
        <w:jc w:val="left"/>
        <w:rPr>
          <w:rFonts w:hint="eastAsia" w:ascii="仿宋" w:hAnsi="仿宋" w:eastAsia="仿宋"/>
          <w:b/>
          <w:bCs/>
          <w:sz w:val="24"/>
        </w:rPr>
      </w:pPr>
    </w:p>
    <w:p>
      <w:pPr>
        <w:spacing w:line="400" w:lineRule="exact"/>
        <w:ind w:firstLine="964" w:firstLineChars="400"/>
        <w:jc w:val="left"/>
        <w:rPr>
          <w:rFonts w:hint="eastAsia" w:ascii="仿宋" w:hAnsi="仿宋" w:eastAsia="仿宋"/>
          <w:b/>
          <w:bCs/>
          <w:sz w:val="24"/>
        </w:rPr>
      </w:pPr>
    </w:p>
    <w:p>
      <w:pPr>
        <w:spacing w:line="400" w:lineRule="exact"/>
        <w:ind w:firstLine="964" w:firstLineChars="400"/>
        <w:jc w:val="left"/>
        <w:rPr>
          <w:rFonts w:hint="eastAsia" w:ascii="仿宋" w:hAnsi="仿宋" w:eastAsia="仿宋"/>
          <w:b/>
          <w:bCs/>
          <w:sz w:val="24"/>
        </w:rPr>
      </w:pPr>
    </w:p>
    <w:p>
      <w:pPr>
        <w:spacing w:line="400" w:lineRule="exact"/>
        <w:ind w:firstLine="964" w:firstLineChars="400"/>
        <w:jc w:val="left"/>
        <w:rPr>
          <w:rFonts w:hint="eastAsia" w:ascii="仿宋" w:hAnsi="仿宋" w:eastAsia="仿宋"/>
          <w:b/>
          <w:bCs/>
          <w:sz w:val="24"/>
        </w:rPr>
      </w:pPr>
    </w:p>
    <w:p>
      <w:pPr>
        <w:spacing w:line="400" w:lineRule="exact"/>
        <w:ind w:firstLine="964" w:firstLineChars="400"/>
        <w:jc w:val="left"/>
        <w:rPr>
          <w:rFonts w:hint="eastAsia" w:ascii="仿宋" w:hAnsi="仿宋" w:eastAsia="仿宋"/>
          <w:b/>
          <w:bCs/>
          <w:sz w:val="24"/>
        </w:rPr>
      </w:pPr>
    </w:p>
    <w:p>
      <w:pPr>
        <w:spacing w:line="400" w:lineRule="exact"/>
        <w:jc w:val="left"/>
        <w:rPr>
          <w:rFonts w:hint="eastAsia" w:ascii="仿宋" w:hAnsi="仿宋" w:eastAsia="仿宋"/>
          <w:b/>
          <w:sz w:val="24"/>
        </w:rPr>
      </w:pPr>
      <w:r>
        <w:rPr>
          <w:rFonts w:hint="eastAsia" w:ascii="仿宋" w:hAnsi="仿宋" w:eastAsia="仿宋"/>
          <w:b/>
          <w:bCs/>
          <w:sz w:val="24"/>
        </w:rPr>
        <w:t>签订地点：广东省广州市</w:t>
      </w:r>
      <w:r>
        <w:rPr>
          <w:rFonts w:hint="eastAsia" w:ascii="仿宋" w:hAnsi="仿宋" w:eastAsia="仿宋"/>
          <w:b/>
          <w:sz w:val="24"/>
          <w:u w:val="single"/>
        </w:rPr>
        <w:t xml:space="preserve">     </w:t>
      </w:r>
      <w:r>
        <w:rPr>
          <w:rFonts w:hint="eastAsia" w:ascii="仿宋" w:hAnsi="仿宋" w:eastAsia="仿宋"/>
          <w:b/>
          <w:sz w:val="24"/>
        </w:rPr>
        <w:t>区</w:t>
      </w:r>
    </w:p>
    <w:p>
      <w:pPr>
        <w:spacing w:line="400" w:lineRule="exact"/>
        <w:ind w:right="-334" w:rightChars="-159" w:firstLine="482" w:firstLineChars="200"/>
        <w:jc w:val="left"/>
        <w:rPr>
          <w:rFonts w:hint="eastAsia" w:ascii="仿宋" w:hAnsi="仿宋" w:eastAsia="仿宋"/>
          <w:b/>
          <w:sz w:val="24"/>
        </w:rPr>
      </w:pPr>
    </w:p>
    <w:p>
      <w:pPr>
        <w:spacing w:line="400" w:lineRule="exact"/>
        <w:ind w:right="-334" w:rightChars="-159"/>
        <w:jc w:val="left"/>
        <w:rPr>
          <w:rFonts w:hint="eastAsia" w:ascii="仿宋" w:hAnsi="仿宋" w:eastAsia="仿宋"/>
          <w:b/>
          <w:bCs/>
          <w:sz w:val="24"/>
        </w:rPr>
      </w:pPr>
      <w:r>
        <w:rPr>
          <w:rFonts w:hint="eastAsia" w:ascii="仿宋" w:hAnsi="仿宋" w:eastAsia="仿宋"/>
          <w:b/>
          <w:sz w:val="24"/>
        </w:rPr>
        <w:t>签订日期：     年    月    日</w:t>
      </w:r>
    </w:p>
    <w:p>
      <w:pPr>
        <w:spacing w:line="400" w:lineRule="exact"/>
        <w:ind w:firstLine="480" w:firstLineChars="200"/>
        <w:jc w:val="left"/>
        <w:rPr>
          <w:rFonts w:hint="eastAsia" w:ascii="仿宋" w:hAnsi="仿宋" w:eastAsia="仿宋"/>
          <w:sz w:val="24"/>
        </w:rPr>
      </w:pPr>
    </w:p>
    <w:p>
      <w:pPr>
        <w:adjustRightInd w:val="0"/>
        <w:snapToGrid w:val="0"/>
        <w:spacing w:line="360" w:lineRule="auto"/>
        <w:rPr>
          <w:rFonts w:ascii="Tahoma" w:hAnsi="Tahoma" w:cs="Tahoma"/>
          <w:kern w:val="28"/>
        </w:rPr>
      </w:pPr>
      <w:r>
        <w:rPr>
          <w:rFonts w:ascii="宋体" w:hAnsi="宋体"/>
          <w:b/>
          <w:spacing w:val="200"/>
          <w:sz w:val="96"/>
        </w:rPr>
        <w:br w:type="page"/>
      </w:r>
      <w:r>
        <w:rPr>
          <w:rFonts w:hint="eastAsia" w:ascii="Tahoma" w:hAnsi="Tahoma" w:cs="Tahoma"/>
          <w:kern w:val="28"/>
          <w:u w:val="single"/>
        </w:rPr>
        <w:t>广州白云山明兴制药有限公司</w:t>
      </w:r>
      <w:r>
        <w:rPr>
          <w:rFonts w:hint="eastAsia" w:ascii="Tahoma" w:hAnsi="Tahoma" w:cs="Tahoma"/>
          <w:kern w:val="28"/>
        </w:rPr>
        <w:t>（以下简称甲方）与（以下简称乙方）就乙方向</w:t>
      </w:r>
      <w:r>
        <w:rPr>
          <w:rFonts w:hint="eastAsia" w:ascii="Tahoma" w:hAnsi="Tahoma" w:cs="Tahoma"/>
        </w:rPr>
        <w:t>甲方</w:t>
      </w:r>
      <w:r>
        <w:rPr>
          <w:rFonts w:hint="eastAsia" w:ascii="Tahoma" w:hAnsi="Tahoma" w:cs="Tahoma"/>
          <w:kern w:val="28"/>
        </w:rPr>
        <w:t>提供的</w:t>
      </w:r>
      <w:r>
        <w:rPr>
          <w:rFonts w:hint="eastAsia" w:ascii="宋体" w:hAnsi="宋体" w:cs="宋体"/>
          <w:spacing w:val="2"/>
          <w:kern w:val="0"/>
          <w:szCs w:val="21"/>
          <w:u w:val="single"/>
        </w:rPr>
        <w:t>广州白云山明兴制药有限公司</w:t>
      </w:r>
      <w:r>
        <w:rPr>
          <w:rFonts w:hint="eastAsia" w:ascii="宋体" w:hAnsi="宋体" w:cs="宋体"/>
          <w:spacing w:val="2"/>
          <w:kern w:val="0"/>
          <w:szCs w:val="21"/>
          <w:u w:val="single"/>
          <w:lang w:val="en-US" w:eastAsia="zh-CN"/>
        </w:rPr>
        <w:t>搪瓷罐反应釜</w:t>
      </w:r>
      <w:r>
        <w:rPr>
          <w:rFonts w:hint="eastAsia" w:ascii="宋体" w:hAnsi="宋体" w:cs="宋体"/>
          <w:spacing w:val="2"/>
          <w:kern w:val="0"/>
          <w:szCs w:val="21"/>
          <w:u w:val="single"/>
        </w:rPr>
        <w:t>及相关服务项目</w:t>
      </w:r>
      <w:r>
        <w:rPr>
          <w:rFonts w:hint="eastAsia" w:ascii="Tahoma" w:hAnsi="Tahoma" w:cs="Tahoma"/>
          <w:kern w:val="28"/>
        </w:rPr>
        <w:t>，经采购双方协商一致，签订本合同，共同遵守如下条款：</w:t>
      </w:r>
    </w:p>
    <w:p>
      <w:pPr>
        <w:spacing w:before="180" w:line="360" w:lineRule="auto"/>
        <w:outlineLvl w:val="0"/>
        <w:rPr>
          <w:rFonts w:ascii="宋体" w:hAnsi="宋体"/>
          <w:b/>
          <w:sz w:val="24"/>
        </w:rPr>
      </w:pPr>
      <w:r>
        <w:rPr>
          <w:rFonts w:hint="eastAsia" w:ascii="宋体" w:hAnsi="宋体"/>
          <w:b/>
          <w:sz w:val="24"/>
        </w:rPr>
        <w:t>一、合同标的</w:t>
      </w:r>
    </w:p>
    <w:p>
      <w:pPr>
        <w:widowControl/>
        <w:numPr>
          <w:ilvl w:val="0"/>
          <w:numId w:val="3"/>
        </w:numPr>
        <w:spacing w:line="360" w:lineRule="auto"/>
        <w:jc w:val="left"/>
        <w:rPr>
          <w:rFonts w:ascii="新宋体" w:hAnsi="宋体" w:eastAsia="新宋体"/>
        </w:rPr>
      </w:pPr>
      <w:r>
        <w:rPr>
          <w:rFonts w:hint="eastAsia" w:ascii="新宋体" w:hAnsi="宋体" w:eastAsia="新宋体"/>
        </w:rPr>
        <w:t>本合同标的为</w:t>
      </w:r>
      <w:r>
        <w:rPr>
          <w:rFonts w:hint="eastAsia" w:ascii="宋体" w:hAnsi="宋体" w:eastAsia="新宋体" w:cs="宋体"/>
          <w:spacing w:val="2"/>
          <w:kern w:val="0"/>
          <w:szCs w:val="21"/>
          <w:u w:val="single"/>
        </w:rPr>
        <w:t>广州白云山明兴制药有限公司</w:t>
      </w:r>
      <w:r>
        <w:rPr>
          <w:rFonts w:hint="eastAsia" w:ascii="宋体" w:hAnsi="宋体" w:cs="宋体"/>
          <w:spacing w:val="2"/>
          <w:kern w:val="0"/>
          <w:szCs w:val="21"/>
          <w:u w:val="single"/>
          <w:lang w:val="en-US" w:eastAsia="zh-CN"/>
        </w:rPr>
        <w:t>搪瓷罐反应釜</w:t>
      </w:r>
      <w:r>
        <w:rPr>
          <w:rFonts w:hint="eastAsia" w:ascii="宋体" w:hAnsi="宋体" w:eastAsia="新宋体" w:cs="宋体"/>
          <w:spacing w:val="2"/>
          <w:kern w:val="0"/>
          <w:szCs w:val="21"/>
          <w:u w:val="single"/>
        </w:rPr>
        <w:t>及相关服务项目</w:t>
      </w:r>
      <w:r>
        <w:rPr>
          <w:rFonts w:hint="eastAsia" w:ascii="新宋体" w:hAnsi="宋体" w:eastAsia="新宋体"/>
        </w:rPr>
        <w:t>，包括设计、制造、</w:t>
      </w:r>
      <w:r>
        <w:rPr>
          <w:rFonts w:hint="eastAsia" w:hAnsi="宋体"/>
        </w:rPr>
        <w:t>材料供货、运输、装卸货、安装调试、售后服务、培训及相关服务</w:t>
      </w:r>
      <w:r>
        <w:rPr>
          <w:rFonts w:hint="eastAsia" w:ascii="新宋体" w:hAnsi="宋体" w:eastAsia="新宋体"/>
        </w:rPr>
        <w:t>等的全部内容。</w:t>
      </w:r>
    </w:p>
    <w:p>
      <w:pPr>
        <w:widowControl/>
        <w:numPr>
          <w:ilvl w:val="0"/>
          <w:numId w:val="3"/>
        </w:numPr>
        <w:spacing w:line="360" w:lineRule="auto"/>
        <w:jc w:val="left"/>
        <w:rPr>
          <w:rFonts w:ascii="新宋体" w:hAnsi="宋体" w:eastAsia="新宋体"/>
        </w:rPr>
      </w:pPr>
      <w:r>
        <w:rPr>
          <w:rFonts w:hint="eastAsia" w:ascii="新宋体" w:hAnsi="宋体" w:eastAsia="新宋体"/>
        </w:rPr>
        <w:t>供货货物名称、型号、规格、数量：</w:t>
      </w:r>
    </w:p>
    <w:tbl>
      <w:tblPr>
        <w:tblStyle w:val="12"/>
        <w:tblW w:w="0" w:type="auto"/>
        <w:jc w:val="center"/>
        <w:tblLayout w:type="fixed"/>
        <w:tblCellMar>
          <w:top w:w="0" w:type="dxa"/>
          <w:left w:w="108" w:type="dxa"/>
          <w:bottom w:w="0" w:type="dxa"/>
          <w:right w:w="108" w:type="dxa"/>
        </w:tblCellMar>
      </w:tblPr>
      <w:tblGrid>
        <w:gridCol w:w="426"/>
        <w:gridCol w:w="2023"/>
        <w:gridCol w:w="1238"/>
        <w:gridCol w:w="850"/>
        <w:gridCol w:w="667"/>
        <w:gridCol w:w="893"/>
        <w:gridCol w:w="1134"/>
        <w:gridCol w:w="1134"/>
        <w:gridCol w:w="992"/>
      </w:tblGrid>
      <w:tr>
        <w:tblPrEx>
          <w:tblCellMar>
            <w:top w:w="0" w:type="dxa"/>
            <w:left w:w="108" w:type="dxa"/>
            <w:bottom w:w="0" w:type="dxa"/>
            <w:right w:w="108" w:type="dxa"/>
          </w:tblCellMar>
        </w:tblPrEx>
        <w:trPr>
          <w:trHeight w:val="576"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202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名称</w:t>
            </w:r>
          </w:p>
        </w:tc>
        <w:tc>
          <w:tcPr>
            <w:tcW w:w="1238"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型号规格</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szCs w:val="21"/>
              </w:rPr>
              <w:t>制造商/品牌</w:t>
            </w:r>
          </w:p>
        </w:tc>
        <w:tc>
          <w:tcPr>
            <w:tcW w:w="66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单位</w:t>
            </w:r>
          </w:p>
        </w:tc>
        <w:tc>
          <w:tcPr>
            <w:tcW w:w="8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r>
              <w:rPr>
                <w:rFonts w:hint="eastAsia" w:ascii="宋体" w:hAnsi="宋体" w:cs="宋体"/>
                <w:kern w:val="0"/>
                <w:szCs w:val="21"/>
              </w:rPr>
              <w:t>数量</w:t>
            </w:r>
          </w:p>
        </w:tc>
        <w:tc>
          <w:tcPr>
            <w:tcW w:w="113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r>
              <w:rPr>
                <w:rFonts w:hint="eastAsia" w:ascii="宋体" w:hAnsi="宋体" w:cs="宋体"/>
                <w:kern w:val="0"/>
                <w:szCs w:val="21"/>
              </w:rPr>
              <w:t>单价</w:t>
            </w:r>
          </w:p>
        </w:tc>
        <w:tc>
          <w:tcPr>
            <w:tcW w:w="113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r>
              <w:rPr>
                <w:rFonts w:hint="eastAsia" w:ascii="宋体" w:hAnsi="宋体" w:cs="宋体"/>
                <w:kern w:val="0"/>
                <w:szCs w:val="21"/>
              </w:rPr>
              <w:t>合价</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505" w:hRule="atLeast"/>
          <w:jc w:val="center"/>
        </w:trPr>
        <w:tc>
          <w:tcPr>
            <w:tcW w:w="42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w:t>
            </w:r>
          </w:p>
        </w:tc>
        <w:tc>
          <w:tcPr>
            <w:tcW w:w="2023"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cs="宋体"/>
                <w:spacing w:val="2"/>
                <w:kern w:val="0"/>
                <w:szCs w:val="21"/>
                <w:u w:val="none"/>
                <w:lang w:val="en-US" w:eastAsia="zh-CN"/>
              </w:rPr>
              <w:t>搪瓷罐反应釜</w:t>
            </w:r>
          </w:p>
        </w:tc>
        <w:tc>
          <w:tcPr>
            <w:tcW w:w="1238" w:type="dxa"/>
            <w:tcBorders>
              <w:top w:val="nil"/>
              <w:left w:val="nil"/>
              <w:bottom w:val="single" w:color="auto" w:sz="4" w:space="0"/>
              <w:right w:val="single" w:color="auto" w:sz="4" w:space="0"/>
            </w:tcBorders>
            <w:noWrap w:val="0"/>
            <w:vAlign w:val="center"/>
          </w:tcPr>
          <w:p>
            <w:pPr>
              <w:spacing w:line="360" w:lineRule="auto"/>
              <w:jc w:val="left"/>
              <w:rPr>
                <w:rFonts w:ascii="宋体" w:hAnsi="宋体" w:cs="宋体"/>
                <w:szCs w:val="21"/>
              </w:rPr>
            </w:pPr>
          </w:p>
        </w:tc>
        <w:tc>
          <w:tcPr>
            <w:tcW w:w="85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7"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套</w:t>
            </w:r>
          </w:p>
        </w:tc>
        <w:tc>
          <w:tcPr>
            <w:tcW w:w="893"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99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413" w:hRule="atLeast"/>
          <w:jc w:val="center"/>
        </w:trPr>
        <w:tc>
          <w:tcPr>
            <w:tcW w:w="42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w:t>
            </w:r>
          </w:p>
        </w:tc>
        <w:tc>
          <w:tcPr>
            <w:tcW w:w="2023" w:type="dxa"/>
            <w:tcBorders>
              <w:top w:val="nil"/>
              <w:left w:val="nil"/>
              <w:bottom w:val="single" w:color="auto" w:sz="4" w:space="0"/>
              <w:right w:val="single" w:color="auto" w:sz="4" w:space="0"/>
            </w:tcBorders>
            <w:noWrap w:val="0"/>
            <w:vAlign w:val="center"/>
          </w:tcPr>
          <w:p>
            <w:pPr>
              <w:widowControl/>
              <w:jc w:val="center"/>
              <w:textAlignment w:val="center"/>
              <w:rPr>
                <w:szCs w:val="21"/>
              </w:rPr>
            </w:pPr>
            <w:r>
              <w:rPr>
                <w:rFonts w:hint="eastAsia"/>
                <w:szCs w:val="21"/>
              </w:rPr>
              <w:t>伴随服务费用</w:t>
            </w:r>
          </w:p>
        </w:tc>
        <w:tc>
          <w:tcPr>
            <w:tcW w:w="1238" w:type="dxa"/>
            <w:tcBorders>
              <w:top w:val="nil"/>
              <w:left w:val="nil"/>
              <w:bottom w:val="single" w:color="auto" w:sz="4" w:space="0"/>
              <w:right w:val="single" w:color="auto" w:sz="4" w:space="0"/>
            </w:tcBorders>
            <w:noWrap w:val="0"/>
            <w:vAlign w:val="center"/>
          </w:tcPr>
          <w:p>
            <w:pPr>
              <w:spacing w:line="360" w:lineRule="auto"/>
              <w:jc w:val="left"/>
              <w:rPr>
                <w:rFonts w:ascii="宋体" w:hAnsi="宋体" w:cs="宋体"/>
                <w:szCs w:val="21"/>
              </w:rPr>
            </w:pPr>
          </w:p>
        </w:tc>
        <w:tc>
          <w:tcPr>
            <w:tcW w:w="85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93"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bookmarkStart w:id="47" w:name="_GoBack"/>
            <w:bookmarkEnd w:id="47"/>
          </w:p>
        </w:tc>
        <w:tc>
          <w:tcPr>
            <w:tcW w:w="1134"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99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413" w:hRule="atLeast"/>
          <w:jc w:val="center"/>
        </w:trPr>
        <w:tc>
          <w:tcPr>
            <w:tcW w:w="42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2023" w:type="dxa"/>
            <w:tcBorders>
              <w:top w:val="nil"/>
              <w:left w:val="nil"/>
              <w:bottom w:val="single" w:color="auto" w:sz="4" w:space="0"/>
              <w:right w:val="single" w:color="auto" w:sz="4" w:space="0"/>
            </w:tcBorders>
            <w:noWrap w:val="0"/>
            <w:vAlign w:val="center"/>
          </w:tcPr>
          <w:p>
            <w:pPr>
              <w:widowControl/>
              <w:jc w:val="center"/>
              <w:textAlignment w:val="center"/>
              <w:rPr>
                <w:szCs w:val="21"/>
              </w:rPr>
            </w:pPr>
            <w:r>
              <w:rPr>
                <w:rFonts w:hint="eastAsia"/>
                <w:szCs w:val="21"/>
              </w:rPr>
              <w:t>其它费用</w:t>
            </w:r>
          </w:p>
        </w:tc>
        <w:tc>
          <w:tcPr>
            <w:tcW w:w="1238" w:type="dxa"/>
            <w:tcBorders>
              <w:top w:val="nil"/>
              <w:left w:val="nil"/>
              <w:bottom w:val="single" w:color="auto" w:sz="4" w:space="0"/>
              <w:right w:val="single" w:color="auto" w:sz="4" w:space="0"/>
            </w:tcBorders>
            <w:noWrap w:val="0"/>
            <w:vAlign w:val="center"/>
          </w:tcPr>
          <w:p>
            <w:pPr>
              <w:spacing w:line="360" w:lineRule="auto"/>
              <w:jc w:val="left"/>
              <w:rPr>
                <w:rFonts w:ascii="宋体" w:hAnsi="宋体" w:cs="宋体"/>
                <w:szCs w:val="21"/>
              </w:rPr>
            </w:pPr>
          </w:p>
        </w:tc>
        <w:tc>
          <w:tcPr>
            <w:tcW w:w="85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93"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99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418" w:hRule="atLeast"/>
          <w:jc w:val="center"/>
        </w:trPr>
        <w:tc>
          <w:tcPr>
            <w:tcW w:w="42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ascii="宋体" w:hAnsi="宋体" w:cs="宋体"/>
                <w:szCs w:val="21"/>
              </w:rPr>
              <w:t>4</w:t>
            </w:r>
          </w:p>
        </w:tc>
        <w:tc>
          <w:tcPr>
            <w:tcW w:w="2023" w:type="dxa"/>
            <w:tcBorders>
              <w:top w:val="nil"/>
              <w:left w:val="nil"/>
              <w:bottom w:val="single" w:color="auto" w:sz="4" w:space="0"/>
              <w:right w:val="single" w:color="auto" w:sz="4" w:space="0"/>
            </w:tcBorders>
            <w:noWrap w:val="0"/>
            <w:vAlign w:val="center"/>
          </w:tcPr>
          <w:p>
            <w:pPr>
              <w:widowControl/>
              <w:jc w:val="center"/>
              <w:textAlignment w:val="center"/>
              <w:rPr>
                <w:szCs w:val="21"/>
              </w:rPr>
            </w:pPr>
          </w:p>
        </w:tc>
        <w:tc>
          <w:tcPr>
            <w:tcW w:w="1238" w:type="dxa"/>
            <w:tcBorders>
              <w:top w:val="nil"/>
              <w:left w:val="nil"/>
              <w:bottom w:val="single" w:color="auto" w:sz="4" w:space="0"/>
              <w:right w:val="single" w:color="auto" w:sz="4" w:space="0"/>
            </w:tcBorders>
            <w:noWrap w:val="0"/>
            <w:vAlign w:val="center"/>
          </w:tcPr>
          <w:p>
            <w:pPr>
              <w:spacing w:line="360" w:lineRule="auto"/>
              <w:jc w:val="left"/>
              <w:rPr>
                <w:rFonts w:ascii="宋体" w:hAnsi="宋体" w:cs="宋体"/>
                <w:szCs w:val="21"/>
              </w:rPr>
            </w:pPr>
          </w:p>
        </w:tc>
        <w:tc>
          <w:tcPr>
            <w:tcW w:w="85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93"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99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411" w:hRule="atLeast"/>
          <w:jc w:val="center"/>
        </w:trPr>
        <w:tc>
          <w:tcPr>
            <w:tcW w:w="42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5</w:t>
            </w:r>
          </w:p>
        </w:tc>
        <w:tc>
          <w:tcPr>
            <w:tcW w:w="202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w:t>
            </w:r>
          </w:p>
        </w:tc>
        <w:tc>
          <w:tcPr>
            <w:tcW w:w="1238" w:type="dxa"/>
            <w:tcBorders>
              <w:top w:val="nil"/>
              <w:left w:val="nil"/>
              <w:bottom w:val="single" w:color="auto" w:sz="4" w:space="0"/>
              <w:right w:val="single" w:color="auto" w:sz="4" w:space="0"/>
            </w:tcBorders>
            <w:noWrap w:val="0"/>
            <w:vAlign w:val="center"/>
          </w:tcPr>
          <w:p>
            <w:pPr>
              <w:spacing w:line="360" w:lineRule="auto"/>
              <w:rPr>
                <w:rFonts w:ascii="宋体" w:hAnsi="宋体" w:cs="宋体"/>
                <w:szCs w:val="21"/>
              </w:rPr>
            </w:pPr>
          </w:p>
        </w:tc>
        <w:tc>
          <w:tcPr>
            <w:tcW w:w="85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667"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93"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1134" w:type="dxa"/>
            <w:tcBorders>
              <w:top w:val="nil"/>
              <w:left w:val="nil"/>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99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570" w:hRule="atLeast"/>
          <w:jc w:val="center"/>
        </w:trPr>
        <w:tc>
          <w:tcPr>
            <w:tcW w:w="723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总计</w:t>
            </w:r>
            <w:r>
              <w:rPr>
                <w:rFonts w:ascii="宋体" w:hAnsi="宋体" w:cs="宋体"/>
                <w:kern w:val="0"/>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s="宋体"/>
                <w:kern w:val="0"/>
                <w:szCs w:val="21"/>
              </w:rPr>
            </w:pPr>
          </w:p>
        </w:tc>
        <w:tc>
          <w:tcPr>
            <w:tcW w:w="99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Cs w:val="21"/>
              </w:rPr>
            </w:pPr>
          </w:p>
        </w:tc>
      </w:tr>
    </w:tbl>
    <w:p>
      <w:pPr>
        <w:spacing w:line="360" w:lineRule="auto"/>
        <w:rPr>
          <w:rFonts w:ascii="新宋体" w:hAnsi="宋体" w:eastAsia="新宋体"/>
        </w:rPr>
      </w:pPr>
      <w:r>
        <w:rPr>
          <w:rFonts w:hAnsi="宋体"/>
        </w:rPr>
        <w:t>3</w:t>
      </w:r>
      <w:r>
        <w:rPr>
          <w:rFonts w:hint="eastAsia" w:hAnsi="宋体"/>
        </w:rPr>
        <w:t>．</w:t>
      </w:r>
      <w:r>
        <w:rPr>
          <w:rFonts w:hint="eastAsia" w:ascii="新宋体" w:hAnsi="宋体" w:eastAsia="新宋体"/>
        </w:rPr>
        <w:t>乙方应对本合同项下其承担的全部工作实施有效管理，以确保实施进度符合要求。</w:t>
      </w:r>
    </w:p>
    <w:p>
      <w:pPr>
        <w:spacing w:before="180" w:line="360" w:lineRule="auto"/>
        <w:outlineLvl w:val="0"/>
        <w:rPr>
          <w:rFonts w:ascii="宋体" w:hAnsi="宋体"/>
          <w:b/>
          <w:sz w:val="24"/>
        </w:rPr>
      </w:pPr>
      <w:r>
        <w:rPr>
          <w:rFonts w:hint="eastAsia" w:ascii="宋体" w:hAnsi="宋体"/>
          <w:b/>
          <w:sz w:val="24"/>
        </w:rPr>
        <w:t>二、价格</w:t>
      </w:r>
    </w:p>
    <w:p>
      <w:pPr>
        <w:widowControl/>
        <w:spacing w:line="360" w:lineRule="auto"/>
        <w:ind w:left="417" w:leftChars="0" w:hanging="417" w:hangingChars="199"/>
        <w:rPr>
          <w:rFonts w:hint="eastAsia" w:ascii="宋体" w:hAnsi="宋体" w:eastAsia="宋体" w:cs="Tahoma"/>
        </w:rPr>
      </w:pPr>
      <w:r>
        <w:rPr>
          <w:rFonts w:hint="eastAsia" w:ascii="宋体" w:hAnsi="宋体"/>
        </w:rPr>
        <w:t xml:space="preserve">1.  </w:t>
      </w:r>
      <w:r>
        <w:rPr>
          <w:rFonts w:hint="eastAsia" w:ascii="宋体" w:hAnsi="宋体" w:eastAsia="宋体" w:cs="Tahoma"/>
        </w:rPr>
        <w:t>合同不含税总价：</w:t>
      </w:r>
      <w:r>
        <w:rPr>
          <w:rFonts w:hint="eastAsia" w:ascii="宋体" w:hAnsi="宋体" w:eastAsia="宋体" w:cs="Tahoma"/>
          <w:u w:val="none"/>
        </w:rPr>
        <w:t>￥</w:t>
      </w:r>
      <w:r>
        <w:rPr>
          <w:rFonts w:hint="eastAsia" w:ascii="宋体" w:hAnsi="宋体" w:eastAsia="宋体" w:cs="Tahoma"/>
          <w:u w:val="single"/>
        </w:rPr>
        <w:t xml:space="preserve">         </w:t>
      </w:r>
      <w:r>
        <w:rPr>
          <w:rFonts w:hint="eastAsia" w:ascii="宋体" w:hAnsi="宋体" w:eastAsia="宋体" w:cs="Tahoma"/>
        </w:rPr>
        <w:t>元 ，增值税税率：</w:t>
      </w:r>
      <w:r>
        <w:rPr>
          <w:rFonts w:hint="eastAsia" w:ascii="宋体" w:hAnsi="宋体" w:eastAsia="宋体" w:cs="Tahoma"/>
          <w:u w:val="single"/>
        </w:rPr>
        <w:t xml:space="preserve">         </w:t>
      </w:r>
      <w:r>
        <w:rPr>
          <w:rFonts w:hint="eastAsia" w:ascii="宋体" w:hAnsi="宋体" w:eastAsia="宋体" w:cs="Tahoma"/>
        </w:rPr>
        <w:t>，增值税税金：￥</w:t>
      </w:r>
      <w:r>
        <w:rPr>
          <w:rFonts w:hint="eastAsia" w:ascii="宋体" w:hAnsi="宋体" w:eastAsia="宋体" w:cs="Tahoma"/>
          <w:u w:val="single"/>
        </w:rPr>
        <w:t xml:space="preserve">       </w:t>
      </w:r>
      <w:r>
        <w:rPr>
          <w:rFonts w:hint="eastAsia" w:ascii="宋体" w:hAnsi="宋体" w:eastAsia="宋体" w:cs="Tahoma"/>
        </w:rPr>
        <w:t>元 ，价税金额合计：￥</w:t>
      </w:r>
      <w:r>
        <w:rPr>
          <w:rFonts w:hint="eastAsia" w:ascii="宋体" w:hAnsi="宋体" w:eastAsia="宋体" w:cs="Tahoma"/>
          <w:u w:val="single"/>
        </w:rPr>
        <w:t xml:space="preserve">         </w:t>
      </w:r>
      <w:r>
        <w:rPr>
          <w:rFonts w:hint="eastAsia" w:ascii="宋体" w:hAnsi="宋体" w:eastAsia="宋体" w:cs="Tahoma"/>
        </w:rPr>
        <w:t>。</w:t>
      </w:r>
    </w:p>
    <w:p>
      <w:pPr>
        <w:widowControl/>
        <w:spacing w:line="360" w:lineRule="auto"/>
        <w:ind w:left="420" w:leftChars="200"/>
        <w:rPr>
          <w:rFonts w:ascii="宋体" w:hAnsi="宋体" w:cs="Tahoma"/>
        </w:rPr>
      </w:pPr>
      <w:r>
        <w:rPr>
          <w:rFonts w:hint="eastAsia" w:ascii="宋体" w:hAnsi="宋体" w:eastAsia="宋体" w:cs="Tahoma"/>
        </w:rPr>
        <w:t>本合同执行总价包干，即乙方报价包含了甲方本项目用户需求要求的所有货物和工程内容及相关服务，在甲方没有重大变更或不可抗力的前提下，</w:t>
      </w:r>
      <w:r>
        <w:rPr>
          <w:rFonts w:hint="eastAsia" w:ascii="宋体" w:hAnsi="宋体" w:cs="Tahoma"/>
        </w:rPr>
        <w:t>最终结算价不予调整。</w:t>
      </w:r>
    </w:p>
    <w:p>
      <w:pPr>
        <w:pStyle w:val="6"/>
        <w:numPr>
          <w:ilvl w:val="0"/>
          <w:numId w:val="4"/>
        </w:numPr>
        <w:autoSpaceDE w:val="0"/>
        <w:autoSpaceDN w:val="0"/>
        <w:adjustRightInd w:val="0"/>
        <w:spacing w:line="360" w:lineRule="auto"/>
        <w:rPr>
          <w:rFonts w:hAnsi="宋体"/>
          <w:sz w:val="21"/>
          <w:szCs w:val="21"/>
        </w:rPr>
      </w:pPr>
      <w:r>
        <w:rPr>
          <w:rFonts w:hint="eastAsia" w:hAnsi="宋体"/>
          <w:sz w:val="21"/>
          <w:szCs w:val="21"/>
        </w:rPr>
        <w:t>合同总价包括了货物的制造、包装、仓储、运输、装卸、保险以及乙方进行验收、技术服务（包括技术资料、图纸的提供）、安全管理及预防措施费用、质保期保障服务等的全部费用，也包括所有应向所有权人支付的专利权、商标权或其它知识产权的有关费用。如有进口设备需要支付关税、进口环节税、运保费等费用，视为包括在总价中，甲方将不另行支付任何费用。</w:t>
      </w:r>
    </w:p>
    <w:p>
      <w:pPr>
        <w:pStyle w:val="6"/>
        <w:numPr>
          <w:ilvl w:val="0"/>
          <w:numId w:val="4"/>
        </w:numPr>
        <w:autoSpaceDE w:val="0"/>
        <w:autoSpaceDN w:val="0"/>
        <w:adjustRightInd w:val="0"/>
        <w:spacing w:line="360" w:lineRule="auto"/>
        <w:rPr>
          <w:rFonts w:hAnsi="宋体"/>
          <w:sz w:val="21"/>
          <w:szCs w:val="21"/>
        </w:rPr>
      </w:pPr>
      <w:r>
        <w:rPr>
          <w:rFonts w:hint="eastAsia" w:hAnsi="宋体"/>
          <w:sz w:val="21"/>
          <w:szCs w:val="21"/>
        </w:rPr>
        <w:t>开具增值税专用发票时，增值税按国家相关规定执行。</w:t>
      </w:r>
    </w:p>
    <w:p>
      <w:pPr>
        <w:widowControl/>
        <w:numPr>
          <w:ilvl w:val="0"/>
          <w:numId w:val="4"/>
        </w:numPr>
        <w:spacing w:line="360" w:lineRule="auto"/>
        <w:rPr>
          <w:rFonts w:ascii="宋体" w:hAnsi="宋体"/>
        </w:rPr>
      </w:pPr>
      <w:r>
        <w:rPr>
          <w:rFonts w:hint="eastAsia" w:ascii="宋体" w:hAnsi="宋体"/>
        </w:rPr>
        <w:t>合同总价中包括招标文件中《用户需求书》中列明所需的备品备件。</w:t>
      </w:r>
      <w:r>
        <w:rPr>
          <w:rFonts w:hint="eastAsia" w:ascii="宋体" w:hAnsi="宋体" w:cs="Tahoma"/>
        </w:rPr>
        <w:t>乙方提供设备正常运行所需的备品备件，以及备件参数表。</w:t>
      </w:r>
    </w:p>
    <w:p>
      <w:pPr>
        <w:spacing w:before="180" w:line="360" w:lineRule="auto"/>
        <w:outlineLvl w:val="0"/>
        <w:rPr>
          <w:rFonts w:ascii="宋体" w:hAnsi="宋体"/>
          <w:b/>
          <w:sz w:val="24"/>
        </w:rPr>
      </w:pPr>
      <w:r>
        <w:rPr>
          <w:rFonts w:hint="eastAsia" w:ascii="宋体" w:hAnsi="宋体"/>
          <w:b/>
          <w:sz w:val="24"/>
        </w:rPr>
        <w:t>三、货物产地及标准</w:t>
      </w:r>
    </w:p>
    <w:p>
      <w:pPr>
        <w:widowControl/>
        <w:numPr>
          <w:ilvl w:val="1"/>
          <w:numId w:val="5"/>
        </w:numPr>
        <w:tabs>
          <w:tab w:val="left" w:pos="360"/>
          <w:tab w:val="clear" w:pos="1050"/>
        </w:tabs>
        <w:spacing w:line="360" w:lineRule="auto"/>
        <w:ind w:left="360" w:hanging="360"/>
        <w:rPr>
          <w:rFonts w:ascii="宋体"/>
        </w:rPr>
      </w:pPr>
      <w:r>
        <w:rPr>
          <w:rFonts w:hint="eastAsia" w:ascii="宋体"/>
        </w:rPr>
        <w:t>货物为全新的（原装）产品。其质量、规格及包装均符合招标文件中《用户需求书》及双方约定的相关要求。</w:t>
      </w:r>
    </w:p>
    <w:p>
      <w:pPr>
        <w:widowControl/>
        <w:numPr>
          <w:ilvl w:val="1"/>
          <w:numId w:val="5"/>
        </w:numPr>
        <w:tabs>
          <w:tab w:val="left" w:pos="360"/>
          <w:tab w:val="clear" w:pos="1050"/>
        </w:tabs>
        <w:spacing w:line="360" w:lineRule="auto"/>
        <w:ind w:left="360" w:hanging="360"/>
        <w:rPr>
          <w:rFonts w:ascii="宋体" w:hAnsi="宋体"/>
        </w:rPr>
      </w:pPr>
      <w:r>
        <w:rPr>
          <w:rFonts w:hint="eastAsia" w:ascii="宋体" w:hAnsi="宋体"/>
        </w:rPr>
        <w:t>标准</w:t>
      </w:r>
    </w:p>
    <w:p>
      <w:pPr>
        <w:tabs>
          <w:tab w:val="left" w:pos="360"/>
        </w:tabs>
        <w:spacing w:line="360" w:lineRule="auto"/>
        <w:ind w:left="360" w:firstLine="540"/>
        <w:rPr>
          <w:rFonts w:ascii="宋体" w:hAnsi="宋体"/>
        </w:rPr>
      </w:pPr>
      <w:r>
        <w:rPr>
          <w:rFonts w:hint="eastAsia" w:ascii="宋体" w:hAnsi="宋体"/>
        </w:rP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合同附件的技术规格所述的标准有特别规定的，以其规定为准。</w:t>
      </w:r>
    </w:p>
    <w:p>
      <w:pPr>
        <w:spacing w:before="180" w:line="360" w:lineRule="auto"/>
        <w:outlineLvl w:val="0"/>
        <w:rPr>
          <w:rFonts w:ascii="宋体" w:hAnsi="宋体"/>
          <w:b/>
          <w:sz w:val="24"/>
        </w:rPr>
      </w:pPr>
      <w:r>
        <w:rPr>
          <w:rFonts w:hint="eastAsia" w:ascii="宋体" w:hAnsi="宋体"/>
          <w:b/>
          <w:sz w:val="24"/>
        </w:rPr>
        <w:t>四、到货的时间、地点</w:t>
      </w:r>
    </w:p>
    <w:p>
      <w:pPr>
        <w:numPr>
          <w:ilvl w:val="0"/>
          <w:numId w:val="6"/>
        </w:numPr>
        <w:snapToGrid w:val="0"/>
        <w:spacing w:line="360" w:lineRule="auto"/>
        <w:ind w:left="426" w:hanging="426"/>
        <w:jc w:val="left"/>
        <w:rPr>
          <w:rFonts w:ascii="宋体" w:hAnsi="宋体"/>
          <w:szCs w:val="21"/>
        </w:rPr>
      </w:pPr>
      <w:r>
        <w:rPr>
          <w:rFonts w:hint="eastAsia" w:ascii="宋体" w:hAnsi="宋体"/>
          <w:szCs w:val="21"/>
        </w:rPr>
        <w:t>交货期：合同生效后的</w:t>
      </w:r>
      <w:r>
        <w:rPr>
          <w:rFonts w:hint="eastAsia" w:ascii="宋体" w:hAnsi="宋体"/>
          <w:szCs w:val="21"/>
          <w:lang w:val="en-US" w:eastAsia="zh-CN"/>
        </w:rPr>
        <w:t>8</w:t>
      </w:r>
      <w:r>
        <w:rPr>
          <w:rFonts w:hint="eastAsia" w:ascii="宋体" w:hAnsi="宋体"/>
          <w:szCs w:val="21"/>
        </w:rPr>
        <w:t xml:space="preserve">0日历天内。   </w:t>
      </w:r>
    </w:p>
    <w:p>
      <w:pPr>
        <w:numPr>
          <w:ilvl w:val="0"/>
          <w:numId w:val="6"/>
        </w:numPr>
        <w:snapToGrid w:val="0"/>
        <w:spacing w:line="360" w:lineRule="auto"/>
        <w:ind w:left="426" w:hanging="426"/>
        <w:rPr>
          <w:rFonts w:ascii="宋体" w:hAnsi="宋体"/>
          <w:szCs w:val="21"/>
        </w:rPr>
      </w:pPr>
      <w:r>
        <w:rPr>
          <w:rFonts w:hint="eastAsia" w:ascii="宋体" w:hAnsi="宋体"/>
          <w:szCs w:val="21"/>
        </w:rPr>
        <w:t>到货地点为：广州市</w:t>
      </w:r>
      <w:r>
        <w:rPr>
          <w:rFonts w:hint="eastAsia"/>
          <w:kern w:val="28"/>
        </w:rPr>
        <w:t>海珠区工业大道北48号广州白云山明兴制药有限公司</w:t>
      </w:r>
    </w:p>
    <w:p>
      <w:pPr>
        <w:numPr>
          <w:ilvl w:val="0"/>
          <w:numId w:val="6"/>
        </w:numPr>
        <w:snapToGrid w:val="0"/>
        <w:spacing w:line="360" w:lineRule="auto"/>
        <w:ind w:left="426" w:hanging="426"/>
        <w:jc w:val="left"/>
        <w:rPr>
          <w:rFonts w:ascii="宋体" w:hAnsi="宋体"/>
          <w:szCs w:val="21"/>
        </w:rPr>
      </w:pPr>
      <w:r>
        <w:rPr>
          <w:rFonts w:hint="eastAsia" w:ascii="宋体" w:hAnsi="宋体"/>
        </w:rPr>
        <w:t>合同生效，乙方应按要求的交付使用时间将设备运至指定到货地点卸货，并按相关规定完成验收等售后服务工作。乙方应在货物预计运到时间三个工作日前通知甲方。</w:t>
      </w:r>
    </w:p>
    <w:p>
      <w:pPr>
        <w:spacing w:before="180" w:line="360" w:lineRule="auto"/>
        <w:outlineLvl w:val="0"/>
        <w:rPr>
          <w:rFonts w:ascii="宋体" w:hAnsi="宋体"/>
          <w:b/>
          <w:sz w:val="24"/>
        </w:rPr>
      </w:pPr>
      <w:r>
        <w:rPr>
          <w:rFonts w:hint="eastAsia" w:ascii="宋体" w:hAnsi="宋体"/>
          <w:b/>
          <w:sz w:val="24"/>
        </w:rPr>
        <w:t>五、保密</w:t>
      </w:r>
    </w:p>
    <w:p>
      <w:pPr>
        <w:widowControl/>
        <w:numPr>
          <w:ilvl w:val="0"/>
          <w:numId w:val="7"/>
        </w:numPr>
        <w:tabs>
          <w:tab w:val="left" w:pos="840"/>
        </w:tabs>
        <w:spacing w:line="360" w:lineRule="auto"/>
        <w:rPr>
          <w:rFonts w:ascii="宋体" w:hAnsi="宋体"/>
        </w:rPr>
      </w:pPr>
      <w:r>
        <w:rPr>
          <w:rFonts w:hint="eastAsia" w:ascii="宋体" w:hAnsi="宋体"/>
        </w:rPr>
        <w:t>未经甲方事先书面同意，乙方不得将由甲方为本合同提供的条文、规格、计划、图纸、模型、资料提供给与本合同无关的任何第三方，不得将其用于履行本合同之外的其它用途。即使向与履行本合同有关的人员提供，也应要求该等人员履行同等保密责任并限于履行合同所必需的范围。</w:t>
      </w:r>
    </w:p>
    <w:p>
      <w:pPr>
        <w:widowControl/>
        <w:numPr>
          <w:ilvl w:val="0"/>
          <w:numId w:val="7"/>
        </w:numPr>
        <w:tabs>
          <w:tab w:val="left" w:pos="840"/>
        </w:tabs>
        <w:spacing w:line="360" w:lineRule="auto"/>
        <w:rPr>
          <w:rFonts w:ascii="宋体" w:hAnsi="宋体"/>
        </w:rPr>
      </w:pPr>
      <w:r>
        <w:rPr>
          <w:rFonts w:hint="eastAsia" w:ascii="宋体" w:hAnsi="宋体"/>
        </w:rPr>
        <w:t>除了合同本身之外，上款所列举的任何物件均是甲方的财产。如果甲方有要求，乙方在完成合同后应将这些物件及全部复制件还给甲方。</w:t>
      </w:r>
    </w:p>
    <w:p>
      <w:pPr>
        <w:spacing w:before="180" w:line="360" w:lineRule="auto"/>
        <w:outlineLvl w:val="0"/>
        <w:rPr>
          <w:rFonts w:ascii="宋体" w:hAnsi="宋体"/>
          <w:b/>
          <w:sz w:val="24"/>
        </w:rPr>
      </w:pPr>
      <w:r>
        <w:rPr>
          <w:rFonts w:hint="eastAsia" w:ascii="宋体" w:hAnsi="宋体"/>
          <w:b/>
          <w:sz w:val="24"/>
        </w:rPr>
        <w:t>六、技术文件</w:t>
      </w:r>
    </w:p>
    <w:p>
      <w:pPr>
        <w:widowControl/>
        <w:numPr>
          <w:ilvl w:val="1"/>
          <w:numId w:val="8"/>
        </w:numPr>
        <w:tabs>
          <w:tab w:val="left" w:pos="540"/>
        </w:tabs>
        <w:spacing w:line="360" w:lineRule="auto"/>
        <w:ind w:left="540" w:hanging="540"/>
        <w:rPr>
          <w:rFonts w:ascii="宋体"/>
        </w:rPr>
      </w:pPr>
      <w:r>
        <w:rPr>
          <w:rFonts w:hint="eastAsia" w:ascii="宋体"/>
        </w:rPr>
        <w:t>乙方应在供货同时向甲方提供所有有关本合同执行的技术文件。如果项目必需但合同又未作规定的，且需要乙方才能提供的技术文件，乙方也应及时向甲方提供。技术文件可以是手册、图纸或其他形式的文件资料。</w:t>
      </w:r>
    </w:p>
    <w:p>
      <w:pPr>
        <w:widowControl/>
        <w:numPr>
          <w:ilvl w:val="1"/>
          <w:numId w:val="8"/>
        </w:numPr>
        <w:tabs>
          <w:tab w:val="left" w:pos="540"/>
        </w:tabs>
        <w:spacing w:line="360" w:lineRule="auto"/>
        <w:ind w:left="540" w:hanging="540"/>
        <w:rPr>
          <w:rFonts w:ascii="宋体"/>
        </w:rPr>
      </w:pPr>
      <w:r>
        <w:rPr>
          <w:rFonts w:hint="eastAsia" w:ascii="宋体"/>
        </w:rPr>
        <w:t>上述技术文件应包含保证甲方能够正确进行安装、操作、检查、维修、维护、测试、验收和使用的需要的所有内容。</w:t>
      </w:r>
    </w:p>
    <w:p>
      <w:pPr>
        <w:widowControl/>
        <w:numPr>
          <w:ilvl w:val="1"/>
          <w:numId w:val="8"/>
        </w:numPr>
        <w:tabs>
          <w:tab w:val="left" w:pos="540"/>
        </w:tabs>
        <w:spacing w:line="360" w:lineRule="auto"/>
        <w:ind w:left="540" w:hanging="540"/>
        <w:rPr>
          <w:rFonts w:ascii="宋体"/>
        </w:rPr>
      </w:pPr>
      <w:r>
        <w:rPr>
          <w:rFonts w:hint="eastAsia" w:ascii="宋体"/>
        </w:rPr>
        <w:t>甲方完全按照技术文件的指导进行的任何安装、操作、检查、维修、维护、测试、验收和使用所引起的系统和</w:t>
      </w:r>
      <w:r>
        <w:rPr>
          <w:rFonts w:ascii="宋体"/>
        </w:rPr>
        <w:t>/</w:t>
      </w:r>
      <w:r>
        <w:rPr>
          <w:rFonts w:hint="eastAsia" w:ascii="宋体"/>
        </w:rPr>
        <w:t>或设备或其部件的损坏由乙方承担责任。</w:t>
      </w:r>
    </w:p>
    <w:p>
      <w:pPr>
        <w:widowControl/>
        <w:numPr>
          <w:ilvl w:val="1"/>
          <w:numId w:val="8"/>
        </w:numPr>
        <w:tabs>
          <w:tab w:val="left" w:pos="540"/>
        </w:tabs>
        <w:spacing w:line="360" w:lineRule="auto"/>
        <w:ind w:left="540" w:hanging="540"/>
        <w:rPr>
          <w:rFonts w:ascii="宋体"/>
        </w:rPr>
      </w:pPr>
      <w:r>
        <w:rPr>
          <w:rFonts w:hint="eastAsia" w:ascii="宋体"/>
        </w:rPr>
        <w:t>乙方应提供上述技术文件（符合档案标准规范的纸质文件）一式四套给甲方，其中合格证和检验报告只需提供一套原件，及电子文档一份。</w:t>
      </w:r>
    </w:p>
    <w:p>
      <w:pPr>
        <w:widowControl/>
        <w:numPr>
          <w:ilvl w:val="1"/>
          <w:numId w:val="8"/>
        </w:numPr>
        <w:tabs>
          <w:tab w:val="left" w:pos="540"/>
        </w:tabs>
        <w:spacing w:line="360" w:lineRule="auto"/>
        <w:ind w:left="540" w:hanging="540"/>
        <w:rPr>
          <w:rFonts w:ascii="宋体"/>
        </w:rPr>
      </w:pPr>
      <w:r>
        <w:rPr>
          <w:rFonts w:hint="eastAsia" w:ascii="宋体"/>
        </w:rPr>
        <w:t>所有乙方提供的技术文件的全部费用已包含在合同设备价格中。</w:t>
      </w:r>
    </w:p>
    <w:p>
      <w:pPr>
        <w:widowControl/>
        <w:numPr>
          <w:ilvl w:val="1"/>
          <w:numId w:val="8"/>
        </w:numPr>
        <w:tabs>
          <w:tab w:val="left" w:pos="540"/>
        </w:tabs>
        <w:spacing w:line="360" w:lineRule="auto"/>
        <w:ind w:left="540" w:hanging="540"/>
        <w:rPr>
          <w:rFonts w:ascii="宋体"/>
        </w:rPr>
      </w:pPr>
      <w:r>
        <w:rPr>
          <w:rFonts w:hint="eastAsia" w:ascii="宋体"/>
        </w:rPr>
        <w:t>所有未列明交付时间的乙方应提供的技术文件，必须单独包装伴随货物按货物交付时间交付给甲方。</w:t>
      </w:r>
    </w:p>
    <w:p>
      <w:pPr>
        <w:widowControl/>
        <w:numPr>
          <w:ilvl w:val="1"/>
          <w:numId w:val="8"/>
        </w:numPr>
        <w:tabs>
          <w:tab w:val="left" w:pos="540"/>
        </w:tabs>
        <w:spacing w:line="360" w:lineRule="auto"/>
        <w:ind w:left="540" w:hanging="540"/>
        <w:rPr>
          <w:rFonts w:ascii="宋体"/>
        </w:rPr>
      </w:pPr>
      <w:r>
        <w:rPr>
          <w:rFonts w:hint="eastAsia" w:ascii="宋体"/>
        </w:rPr>
        <w:t>到货后甲方如发现乙方未提供有关文件，可以推迟付款且无需承担违约责任，直至乙方补齐有关文件。</w:t>
      </w:r>
    </w:p>
    <w:p>
      <w:pPr>
        <w:spacing w:before="180" w:line="360" w:lineRule="auto"/>
        <w:outlineLvl w:val="0"/>
        <w:rPr>
          <w:rFonts w:ascii="宋体" w:hAnsi="宋体"/>
          <w:b/>
          <w:sz w:val="24"/>
        </w:rPr>
      </w:pPr>
      <w:r>
        <w:rPr>
          <w:rFonts w:hint="eastAsia" w:ascii="宋体" w:hAnsi="宋体"/>
          <w:b/>
          <w:sz w:val="24"/>
        </w:rPr>
        <w:t>七、知识产权</w:t>
      </w:r>
    </w:p>
    <w:p>
      <w:pPr>
        <w:widowControl/>
        <w:numPr>
          <w:ilvl w:val="1"/>
          <w:numId w:val="9"/>
        </w:numPr>
        <w:tabs>
          <w:tab w:val="left" w:pos="540"/>
          <w:tab w:val="clear" w:pos="1050"/>
        </w:tabs>
        <w:spacing w:line="360" w:lineRule="auto"/>
        <w:ind w:left="540" w:hanging="540"/>
        <w:rPr>
          <w:rFonts w:ascii="宋体"/>
        </w:rPr>
      </w:pPr>
      <w:r>
        <w:rPr>
          <w:rFonts w:hint="eastAsia" w:ascii="宋体"/>
        </w:rPr>
        <w:t>乙方应保证，甲方在中华人民共和国使用该货物或货物的任何一部份时，免受第三方提出的侵犯其专利权、商标权或其他知识产权的主张或索赔。如发生此类纠纷，由乙方承担一切责任，并应赔偿甲方为处理此类纠纷而支付的费用，包括但不限于差旅费、律师费等。</w:t>
      </w:r>
    </w:p>
    <w:p>
      <w:pPr>
        <w:widowControl/>
        <w:numPr>
          <w:ilvl w:val="1"/>
          <w:numId w:val="9"/>
        </w:numPr>
        <w:tabs>
          <w:tab w:val="left" w:pos="540"/>
          <w:tab w:val="clear" w:pos="1050"/>
        </w:tabs>
        <w:spacing w:line="360" w:lineRule="auto"/>
        <w:ind w:left="540" w:hanging="540"/>
        <w:rPr>
          <w:rFonts w:ascii="宋体"/>
        </w:rPr>
      </w:pPr>
      <w:r>
        <w:rPr>
          <w:rFonts w:hint="eastAsia" w:ascii="宋体"/>
        </w:rPr>
        <w:t>乙方为执行本合同而提供的技术资料、软件的使用权归甲方所有。</w:t>
      </w:r>
    </w:p>
    <w:p>
      <w:pPr>
        <w:widowControl/>
        <w:numPr>
          <w:ilvl w:val="1"/>
          <w:numId w:val="9"/>
        </w:numPr>
        <w:tabs>
          <w:tab w:val="left" w:pos="540"/>
          <w:tab w:val="clear" w:pos="1050"/>
        </w:tabs>
        <w:spacing w:line="360" w:lineRule="auto"/>
        <w:ind w:left="540" w:hanging="540"/>
        <w:rPr>
          <w:rFonts w:ascii="宋体"/>
        </w:rPr>
      </w:pPr>
      <w:r>
        <w:rPr>
          <w:rFonts w:hint="eastAsia" w:ascii="宋体"/>
        </w:rPr>
        <w:t>乙方所提供的产品及其构配件等如涉及知识产权，所涉及的知识产权具有合法的所有权或处置权。涉及第三方知识产权的，乙方须提供合法的授权使用证明。</w:t>
      </w:r>
    </w:p>
    <w:p>
      <w:pPr>
        <w:widowControl/>
        <w:numPr>
          <w:ilvl w:val="1"/>
          <w:numId w:val="9"/>
        </w:numPr>
        <w:tabs>
          <w:tab w:val="left" w:pos="540"/>
          <w:tab w:val="clear" w:pos="1050"/>
        </w:tabs>
        <w:spacing w:line="360" w:lineRule="auto"/>
        <w:ind w:left="540" w:hanging="540"/>
        <w:rPr>
          <w:rFonts w:ascii="宋体"/>
        </w:rPr>
      </w:pPr>
      <w:r>
        <w:rPr>
          <w:rFonts w:hint="eastAsia" w:ascii="宋体"/>
        </w:rPr>
        <w:t>对于上述知识产权，乙方许可甲方在后续的产品销售和使用过程中使用，使用范围仅限产品本身，使用期限为产品的整个生命周期。</w:t>
      </w:r>
    </w:p>
    <w:p>
      <w:pPr>
        <w:widowControl/>
        <w:numPr>
          <w:ilvl w:val="1"/>
          <w:numId w:val="9"/>
        </w:numPr>
        <w:tabs>
          <w:tab w:val="left" w:pos="540"/>
          <w:tab w:val="clear" w:pos="1050"/>
        </w:tabs>
        <w:spacing w:line="360" w:lineRule="auto"/>
        <w:ind w:left="540" w:hanging="540"/>
        <w:rPr>
          <w:rFonts w:ascii="宋体"/>
        </w:rPr>
      </w:pPr>
      <w:r>
        <w:rPr>
          <w:rFonts w:hint="eastAsia" w:ascii="宋体"/>
        </w:rPr>
        <w:t>甲方在乙方所供货物基础上进行后续改进创新而产生的知识产权归属于甲方所有。</w:t>
      </w:r>
    </w:p>
    <w:p>
      <w:pPr>
        <w:spacing w:before="180" w:line="360" w:lineRule="auto"/>
        <w:outlineLvl w:val="0"/>
        <w:rPr>
          <w:rFonts w:ascii="宋体" w:hAnsi="宋体"/>
          <w:b/>
          <w:sz w:val="24"/>
        </w:rPr>
      </w:pPr>
      <w:r>
        <w:rPr>
          <w:rFonts w:hint="eastAsia" w:ascii="宋体" w:hAnsi="宋体"/>
          <w:b/>
          <w:sz w:val="24"/>
        </w:rPr>
        <w:t>八、履约保证金</w:t>
      </w:r>
    </w:p>
    <w:p>
      <w:pPr>
        <w:tabs>
          <w:tab w:val="left" w:pos="824"/>
        </w:tabs>
        <w:spacing w:line="360" w:lineRule="auto"/>
        <w:ind w:firstLine="420" w:firstLineChars="200"/>
        <w:rPr>
          <w:rFonts w:hAnsi="宋体"/>
        </w:rPr>
      </w:pPr>
      <w:r>
        <w:rPr>
          <w:rFonts w:hint="eastAsia" w:ascii="宋体" w:hAnsi="宋体"/>
        </w:rPr>
        <w:t>本项目不需要提交履约保证金。</w:t>
      </w:r>
    </w:p>
    <w:p>
      <w:pPr>
        <w:tabs>
          <w:tab w:val="left" w:pos="425"/>
          <w:tab w:val="left" w:pos="824"/>
        </w:tabs>
        <w:spacing w:line="360" w:lineRule="auto"/>
        <w:outlineLvl w:val="0"/>
        <w:rPr>
          <w:rFonts w:ascii="宋体" w:hAnsi="宋体"/>
          <w:b/>
          <w:sz w:val="24"/>
        </w:rPr>
      </w:pPr>
      <w:r>
        <w:rPr>
          <w:rFonts w:hint="eastAsia" w:ascii="宋体" w:hAnsi="宋体"/>
          <w:b/>
          <w:sz w:val="24"/>
        </w:rPr>
        <w:t>九、包装、装卸和运输，人员安全</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包装必须与运输方式相适应，包装方式的确定及包装费用均由乙方负责；由于不适当的包装而造成货物在运输过程中有任何损坏、丢失由乙方负责。</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包装应足以承受整个过程中的运输、转运、装卸、储存等，充分考虑到运输途中的各种情况（如暴露于恶劣气候等）和广州地区的气候特点，以及露天存放的需要。</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专用工具及备品备件应分别包装，并在包装箱外加以注明其用处。</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每一包装箱两个侧面用不褪色的油漆和明显易见的中文字样做出标记。</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标记内容包括：箱（件）号、装运标志（唛头）、毛重（kg）、尺码（长×宽×高，用mm表示）、净重（kg）、到货地址、收货人名称、货物名称、合同编号以及“勿近潮湿”、“小心轻放”、“此边向上”等。</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运输方式由乙方根据货物的运输要求予以选定，应按照本合同要求的交付使用时间将货物运至本合同规定的到货地点。</w:t>
      </w:r>
    </w:p>
    <w:p>
      <w:pPr>
        <w:widowControl/>
        <w:numPr>
          <w:ilvl w:val="0"/>
          <w:numId w:val="10"/>
        </w:numPr>
        <w:tabs>
          <w:tab w:val="left" w:pos="840"/>
        </w:tabs>
        <w:spacing w:line="360" w:lineRule="auto"/>
        <w:rPr>
          <w:rFonts w:ascii="宋体" w:hAnsi="宋体"/>
          <w:color w:val="000000"/>
          <w:szCs w:val="21"/>
        </w:rPr>
      </w:pPr>
      <w:r>
        <w:rPr>
          <w:rFonts w:hint="eastAsia" w:ascii="宋体" w:hAnsi="宋体"/>
          <w:color w:val="000000"/>
          <w:szCs w:val="21"/>
        </w:rPr>
        <w:t>包装费、运费、装卸费等均已包含在合同价内。</w:t>
      </w:r>
    </w:p>
    <w:p>
      <w:pPr>
        <w:widowControl/>
        <w:numPr>
          <w:ilvl w:val="0"/>
          <w:numId w:val="10"/>
        </w:numPr>
        <w:spacing w:line="360" w:lineRule="auto"/>
        <w:rPr>
          <w:rFonts w:ascii="宋体" w:hAnsi="宋体"/>
        </w:rPr>
      </w:pPr>
      <w:r>
        <w:rPr>
          <w:rFonts w:hint="eastAsia" w:ascii="宋体" w:hAnsi="宋体"/>
          <w:color w:val="000000"/>
          <w:szCs w:val="21"/>
        </w:rPr>
        <w:t>乙方在提供服务过程中应遵守安全、文明及环保守则，如提供服务过程中出现任何质量、安全、</w:t>
      </w:r>
      <w:r>
        <w:rPr>
          <w:rFonts w:ascii="宋体" w:hAnsi="宋体"/>
          <w:color w:val="000000"/>
          <w:szCs w:val="21"/>
        </w:rPr>
        <w:t>环保</w:t>
      </w:r>
      <w:r>
        <w:rPr>
          <w:rFonts w:hint="eastAsia" w:ascii="宋体" w:hAnsi="宋体"/>
          <w:color w:val="000000"/>
          <w:szCs w:val="21"/>
        </w:rPr>
        <w:t>事故，一切责任均由乙方承担</w:t>
      </w:r>
      <w:r>
        <w:rPr>
          <w:rFonts w:hint="eastAsia" w:ascii="宋体" w:hAnsi="宋体"/>
        </w:rPr>
        <w:t>。</w:t>
      </w:r>
    </w:p>
    <w:p>
      <w:pPr>
        <w:widowControl/>
        <w:spacing w:line="360" w:lineRule="auto"/>
        <w:ind w:left="105"/>
        <w:outlineLvl w:val="0"/>
        <w:rPr>
          <w:rFonts w:ascii="宋体" w:hAnsi="宋体"/>
          <w:b/>
          <w:sz w:val="24"/>
        </w:rPr>
      </w:pPr>
      <w:r>
        <w:rPr>
          <w:rFonts w:hint="eastAsia" w:ascii="宋体" w:hAnsi="宋体"/>
          <w:b/>
          <w:sz w:val="24"/>
        </w:rPr>
        <w:t>十、装运单证</w:t>
      </w:r>
    </w:p>
    <w:p>
      <w:pPr>
        <w:spacing w:before="180" w:line="360" w:lineRule="auto"/>
        <w:ind w:firstLine="420" w:firstLineChars="200"/>
        <w:rPr>
          <w:rFonts w:ascii="宋体" w:hAnsi="宋体"/>
          <w:b/>
          <w:sz w:val="24"/>
        </w:rPr>
      </w:pPr>
      <w:r>
        <w:rPr>
          <w:rFonts w:hint="eastAsia" w:ascii="宋体" w:hAnsi="宋体"/>
        </w:rPr>
        <w:t>采用铁路运输、船运或空运的以下单证原件在到货同时交给甲方，其单证副本（或复印件）则应在到货前三天交给甲方：</w:t>
      </w:r>
    </w:p>
    <w:p>
      <w:pPr>
        <w:numPr>
          <w:ilvl w:val="3"/>
          <w:numId w:val="11"/>
        </w:numPr>
        <w:spacing w:line="360" w:lineRule="auto"/>
        <w:outlineLvl w:val="1"/>
        <w:rPr>
          <w:rFonts w:ascii="宋体" w:hAnsi="宋体"/>
        </w:rPr>
      </w:pPr>
      <w:r>
        <w:rPr>
          <w:rFonts w:hint="eastAsia" w:ascii="宋体" w:hAnsi="宋体"/>
        </w:rPr>
        <w:t>装箱单一式三份，注明合同号、装运标志、货物内容、每件包装尺码及重量；</w:t>
      </w:r>
    </w:p>
    <w:p>
      <w:pPr>
        <w:widowControl/>
        <w:numPr>
          <w:ilvl w:val="3"/>
          <w:numId w:val="11"/>
        </w:numPr>
        <w:spacing w:line="360" w:lineRule="auto"/>
        <w:outlineLvl w:val="1"/>
        <w:rPr>
          <w:rFonts w:ascii="宋体" w:hAnsi="宋体"/>
          <w:szCs w:val="21"/>
        </w:rPr>
      </w:pPr>
      <w:r>
        <w:rPr>
          <w:rFonts w:hint="eastAsia" w:ascii="宋体" w:hAnsi="宋体"/>
        </w:rPr>
        <w:t>制造商出具的出厂质量及数量检验证明书各一式一份。</w:t>
      </w:r>
    </w:p>
    <w:p>
      <w:pPr>
        <w:spacing w:before="180" w:line="360" w:lineRule="auto"/>
        <w:outlineLvl w:val="0"/>
        <w:rPr>
          <w:rFonts w:ascii="宋体" w:hAnsi="宋体"/>
          <w:b/>
          <w:sz w:val="24"/>
        </w:rPr>
      </w:pPr>
      <w:r>
        <w:rPr>
          <w:rFonts w:hint="eastAsia" w:ascii="宋体" w:hAnsi="宋体"/>
          <w:b/>
          <w:sz w:val="24"/>
        </w:rPr>
        <w:t xml:space="preserve">十一、付款 </w:t>
      </w:r>
    </w:p>
    <w:p>
      <w:pPr>
        <w:widowControl/>
        <w:tabs>
          <w:tab w:val="left" w:pos="540"/>
        </w:tabs>
        <w:spacing w:line="360" w:lineRule="auto"/>
        <w:rPr>
          <w:rFonts w:ascii="宋体" w:hAnsi="宋体"/>
        </w:rPr>
      </w:pPr>
      <w:r>
        <w:rPr>
          <w:rFonts w:hint="eastAsia" w:ascii="宋体" w:hAnsi="宋体"/>
        </w:rPr>
        <w:t>本合同按下列付款方式付款：</w:t>
      </w:r>
    </w:p>
    <w:p>
      <w:pPr>
        <w:widowControl/>
        <w:numPr>
          <w:ilvl w:val="0"/>
          <w:numId w:val="12"/>
        </w:numPr>
        <w:tabs>
          <w:tab w:val="left" w:pos="525"/>
        </w:tabs>
        <w:spacing w:line="360" w:lineRule="auto"/>
        <w:rPr>
          <w:rFonts w:ascii="宋体" w:hAnsi="宋体"/>
        </w:rPr>
      </w:pPr>
      <w:r>
        <w:rPr>
          <w:rFonts w:hint="eastAsia" w:ascii="宋体" w:hAnsi="宋体"/>
        </w:rPr>
        <w:t xml:space="preserve"> 甲方在合同签订之日起一个月内支付合同金额的30%（即人民币：   元，大写：   元整）作为预付款；乙方收到预付款后   个日历日内</w:t>
      </w:r>
      <w:r>
        <w:rPr>
          <w:rFonts w:hint="eastAsia" w:ascii="宋体" w:hAnsi="宋体" w:eastAsia="宋体" w:cs="Times New Roman"/>
        </w:rPr>
        <w:t>准备好货物后</w:t>
      </w:r>
      <w:r>
        <w:rPr>
          <w:rFonts w:hint="eastAsia" w:ascii="宋体" w:hAnsi="宋体" w:eastAsia="宋体" w:cs="Times New Roman"/>
          <w:lang w:eastAsia="zh-CN"/>
        </w:rPr>
        <w:t>；</w:t>
      </w:r>
      <w:r>
        <w:rPr>
          <w:rFonts w:hint="eastAsia" w:ascii="宋体" w:hAnsi="宋体" w:eastAsia="宋体" w:cs="Times New Roman"/>
        </w:rPr>
        <w:t>交货期内完成设备生产后通知甲方</w:t>
      </w:r>
      <w:r>
        <w:rPr>
          <w:rFonts w:hint="eastAsia" w:ascii="宋体" w:hAnsi="宋体" w:eastAsia="宋体" w:cs="Times New Roman"/>
          <w:lang w:eastAsia="zh-CN"/>
        </w:rPr>
        <w:t>，</w:t>
      </w:r>
      <w:r>
        <w:rPr>
          <w:rFonts w:hint="eastAsia" w:ascii="宋体" w:hAnsi="宋体" w:eastAsia="宋体" w:cs="Times New Roman"/>
        </w:rPr>
        <w:t>FAT验收合格后，甲方支付合同金额的</w:t>
      </w:r>
      <w:r>
        <w:rPr>
          <w:rFonts w:hint="eastAsia" w:ascii="宋体" w:hAnsi="宋体" w:eastAsia="宋体" w:cs="Times New Roman"/>
          <w:lang w:val="en-US" w:eastAsia="zh-CN"/>
        </w:rPr>
        <w:t>6</w:t>
      </w:r>
      <w:r>
        <w:rPr>
          <w:rFonts w:hint="eastAsia" w:ascii="宋体" w:hAnsi="宋体" w:eastAsia="宋体" w:cs="Times New Roman"/>
        </w:rPr>
        <w:t>0%(即人民币：元，大写：  元整）作为</w:t>
      </w:r>
      <w:r>
        <w:rPr>
          <w:rFonts w:hint="eastAsia" w:ascii="宋体" w:hAnsi="宋体" w:eastAsia="宋体" w:cs="Times New Roman"/>
          <w:lang w:eastAsia="zh-CN"/>
        </w:rPr>
        <w:t>发货</w:t>
      </w:r>
      <w:r>
        <w:rPr>
          <w:rFonts w:hint="eastAsia" w:ascii="宋体" w:hAnsi="宋体" w:eastAsia="宋体" w:cs="Times New Roman"/>
        </w:rPr>
        <w:t>款，余下的10%作为质保金（即人民币：￥ 元，大写：  元整），质保期12个月，</w:t>
      </w:r>
      <w:r>
        <w:rPr>
          <w:rFonts w:hint="eastAsia" w:ascii="宋体" w:hAnsi="宋体"/>
        </w:rPr>
        <w:t>如质保期间没有质量问题，甲方于质保期届满后，在收到乙方请款单30个工作日内，无息支付给乙方。</w:t>
      </w:r>
    </w:p>
    <w:p>
      <w:pPr>
        <w:widowControl/>
        <w:numPr>
          <w:ilvl w:val="0"/>
          <w:numId w:val="12"/>
        </w:numPr>
        <w:tabs>
          <w:tab w:val="left" w:pos="525"/>
        </w:tabs>
        <w:spacing w:line="360" w:lineRule="auto"/>
        <w:rPr>
          <w:rFonts w:ascii="宋体" w:hAnsi="宋体"/>
        </w:rPr>
      </w:pPr>
      <w:r>
        <w:rPr>
          <w:rFonts w:hint="eastAsia" w:ascii="宋体" w:hAnsi="宋体"/>
        </w:rPr>
        <w:t xml:space="preserve"> 付款方式：采用支票、银行汇付（含电汇）或银行承兑汇票形式，其中银行承兑汇票占比不得超过合同金额的70％。</w:t>
      </w:r>
    </w:p>
    <w:p>
      <w:pPr>
        <w:widowControl/>
        <w:tabs>
          <w:tab w:val="left" w:pos="540"/>
        </w:tabs>
        <w:spacing w:line="360" w:lineRule="auto"/>
        <w:rPr>
          <w:rFonts w:ascii="宋体" w:hAnsi="宋体"/>
        </w:rPr>
      </w:pPr>
      <w:r>
        <w:rPr>
          <w:rFonts w:hint="eastAsia" w:ascii="宋体" w:hAnsi="宋体"/>
        </w:rPr>
        <w:t>3.  乙方在收到合同总额的90％货款后，开具合同总额的增值税专用发票给甲方。</w:t>
      </w:r>
    </w:p>
    <w:p>
      <w:pPr>
        <w:widowControl/>
        <w:tabs>
          <w:tab w:val="left" w:pos="540"/>
        </w:tabs>
        <w:spacing w:line="360" w:lineRule="auto"/>
        <w:rPr>
          <w:rFonts w:ascii="宋体" w:hAnsi="宋体"/>
        </w:rPr>
      </w:pPr>
      <w:r>
        <w:rPr>
          <w:rFonts w:hint="eastAsia" w:ascii="宋体" w:hAnsi="宋体"/>
          <w:color w:val="000000"/>
          <w:szCs w:val="21"/>
        </w:rPr>
        <w:t>4.  付款方式：通过银行汇款方式支付。</w:t>
      </w:r>
    </w:p>
    <w:p>
      <w:pPr>
        <w:spacing w:before="180" w:line="360" w:lineRule="auto"/>
        <w:outlineLvl w:val="0"/>
        <w:rPr>
          <w:rFonts w:ascii="宋体" w:hAnsi="宋体"/>
          <w:b/>
          <w:sz w:val="24"/>
        </w:rPr>
      </w:pPr>
      <w:r>
        <w:rPr>
          <w:rFonts w:hint="eastAsia" w:ascii="宋体" w:hAnsi="宋体"/>
          <w:b/>
          <w:sz w:val="24"/>
        </w:rPr>
        <w:t>十二、产权与风险转移</w:t>
      </w:r>
    </w:p>
    <w:p>
      <w:pPr>
        <w:widowControl/>
        <w:numPr>
          <w:ilvl w:val="0"/>
          <w:numId w:val="13"/>
        </w:numPr>
        <w:tabs>
          <w:tab w:val="left" w:pos="540"/>
        </w:tabs>
        <w:spacing w:line="360" w:lineRule="auto"/>
        <w:rPr>
          <w:rFonts w:ascii="宋体"/>
        </w:rPr>
      </w:pPr>
      <w:r>
        <w:rPr>
          <w:rFonts w:hint="eastAsia" w:ascii="宋体"/>
        </w:rPr>
        <w:t>乙方交由承运人运输的在途货物，毁损、灭失的风险由乙方承担。</w:t>
      </w:r>
    </w:p>
    <w:p>
      <w:pPr>
        <w:widowControl/>
        <w:numPr>
          <w:ilvl w:val="0"/>
          <w:numId w:val="13"/>
        </w:numPr>
        <w:tabs>
          <w:tab w:val="left" w:pos="540"/>
        </w:tabs>
        <w:spacing w:line="360" w:lineRule="auto"/>
        <w:rPr>
          <w:rFonts w:ascii="宋体"/>
        </w:rPr>
      </w:pPr>
      <w:r>
        <w:rPr>
          <w:rFonts w:hint="eastAsia" w:ascii="宋体"/>
        </w:rPr>
        <w:t>设备的产权，损坏、灭失的风险，在货物通过正式竣工验收合格后，交付使用时起由乙方转移至甲方。设备交付使用前，甲方对设备不承担任何保管责任。</w:t>
      </w:r>
    </w:p>
    <w:p>
      <w:pPr>
        <w:widowControl/>
        <w:numPr>
          <w:ilvl w:val="0"/>
          <w:numId w:val="13"/>
        </w:numPr>
        <w:tabs>
          <w:tab w:val="left" w:pos="540"/>
        </w:tabs>
        <w:spacing w:line="360" w:lineRule="auto"/>
        <w:rPr>
          <w:rFonts w:ascii="宋体"/>
        </w:rPr>
      </w:pPr>
      <w:r>
        <w:rPr>
          <w:rFonts w:hint="eastAsia" w:ascii="宋体"/>
        </w:rPr>
        <w:t>因设备验收不合格甲方拒收，或双方已解除合同，货物毁损、灭失的风险由乙方承担。</w:t>
      </w:r>
    </w:p>
    <w:p>
      <w:pPr>
        <w:widowControl/>
        <w:numPr>
          <w:ilvl w:val="0"/>
          <w:numId w:val="13"/>
        </w:numPr>
        <w:tabs>
          <w:tab w:val="left" w:pos="540"/>
        </w:tabs>
        <w:spacing w:line="360" w:lineRule="auto"/>
        <w:rPr>
          <w:rFonts w:ascii="宋体"/>
          <w:spacing w:val="-4"/>
          <w:szCs w:val="21"/>
        </w:rPr>
      </w:pPr>
      <w:r>
        <w:rPr>
          <w:rFonts w:hint="eastAsia" w:ascii="宋体"/>
          <w:spacing w:val="-4"/>
          <w:szCs w:val="21"/>
        </w:rPr>
        <w:t>产权和风险的转移，不影响因乙方履行义务不符合约定，甲方要求其承担违约责任的权利。</w:t>
      </w:r>
    </w:p>
    <w:p>
      <w:pPr>
        <w:spacing w:before="180" w:line="360" w:lineRule="auto"/>
        <w:outlineLvl w:val="0"/>
        <w:rPr>
          <w:rFonts w:ascii="宋体" w:hAnsi="宋体"/>
          <w:b/>
          <w:sz w:val="24"/>
        </w:rPr>
      </w:pPr>
      <w:r>
        <w:rPr>
          <w:rFonts w:hint="eastAsia" w:ascii="宋体" w:hAnsi="宋体"/>
          <w:b/>
          <w:sz w:val="24"/>
        </w:rPr>
        <w:t>十三、保险</w:t>
      </w:r>
    </w:p>
    <w:p>
      <w:pPr>
        <w:widowControl/>
        <w:tabs>
          <w:tab w:val="left" w:pos="540"/>
        </w:tabs>
        <w:spacing w:line="360" w:lineRule="auto"/>
        <w:ind w:left="420" w:firstLine="420" w:firstLineChars="200"/>
        <w:rPr>
          <w:rFonts w:ascii="宋体" w:hAnsi="宋体"/>
          <w:spacing w:val="-4"/>
          <w:szCs w:val="21"/>
        </w:rPr>
      </w:pPr>
      <w:r>
        <w:rPr>
          <w:rFonts w:hint="eastAsia" w:ascii="宋体" w:hAnsi="宋体"/>
        </w:rPr>
        <w:t>根据本合同关于产权与风险转移条款规定，乙方承担设备到达交货地点以及保管、正式竣工验收合格交付使用之前的所有风险。因此，乙方应按货物总价的110％价值为设备投保一切险、为</w:t>
      </w:r>
      <w:r>
        <w:rPr>
          <w:rFonts w:hint="eastAsia" w:ascii="宋体"/>
        </w:rPr>
        <w:t>派往甲方服务的人员投保人身险、为设备交付前有关本项目活动可能涉及的第三方投保相关险种，保险费用及赔偿责任均</w:t>
      </w:r>
      <w:r>
        <w:rPr>
          <w:rFonts w:hint="eastAsia" w:ascii="宋体" w:hAnsi="宋体"/>
        </w:rPr>
        <w:t>由乙方自行负责。</w:t>
      </w:r>
    </w:p>
    <w:p>
      <w:pPr>
        <w:spacing w:before="180" w:line="360" w:lineRule="auto"/>
        <w:outlineLvl w:val="0"/>
        <w:rPr>
          <w:rFonts w:ascii="宋体" w:hAnsi="宋体"/>
          <w:b/>
          <w:sz w:val="24"/>
        </w:rPr>
      </w:pPr>
      <w:r>
        <w:rPr>
          <w:rFonts w:hint="eastAsia" w:ascii="宋体" w:hAnsi="宋体"/>
          <w:b/>
          <w:sz w:val="24"/>
        </w:rPr>
        <w:t>十四、检验与测试</w:t>
      </w:r>
    </w:p>
    <w:p>
      <w:pPr>
        <w:widowControl/>
        <w:numPr>
          <w:ilvl w:val="0"/>
          <w:numId w:val="14"/>
        </w:numPr>
        <w:tabs>
          <w:tab w:val="left" w:pos="540"/>
          <w:tab w:val="clear" w:pos="420"/>
        </w:tabs>
        <w:spacing w:line="360" w:lineRule="auto"/>
        <w:ind w:left="540" w:hanging="540"/>
        <w:rPr>
          <w:rFonts w:ascii="宋体"/>
        </w:rPr>
      </w:pPr>
      <w:r>
        <w:rPr>
          <w:rFonts w:hint="eastAsia" w:ascii="宋体"/>
        </w:rPr>
        <w:t>如果任何被检验或测试的货物不能满足</w:t>
      </w:r>
      <w:r>
        <w:rPr>
          <w:rFonts w:hint="eastAsia" w:hAnsi="宋体"/>
        </w:rPr>
        <w:t>《用户需求书》</w:t>
      </w:r>
      <w:r>
        <w:rPr>
          <w:rFonts w:hint="eastAsia" w:ascii="宋体"/>
        </w:rPr>
        <w:t>的要求，甲方可以拒绝接受该货物，乙方应更换被拒绝的货物，或者免费进行必要的修改以满足要求。</w:t>
      </w:r>
    </w:p>
    <w:p>
      <w:pPr>
        <w:widowControl/>
        <w:numPr>
          <w:ilvl w:val="0"/>
          <w:numId w:val="14"/>
        </w:numPr>
        <w:tabs>
          <w:tab w:val="left" w:pos="540"/>
          <w:tab w:val="clear" w:pos="420"/>
        </w:tabs>
        <w:spacing w:line="360" w:lineRule="auto"/>
        <w:ind w:left="540" w:hanging="540"/>
        <w:rPr>
          <w:rFonts w:ascii="宋体"/>
        </w:rPr>
      </w:pPr>
      <w:r>
        <w:rPr>
          <w:rFonts w:hint="eastAsia" w:ascii="宋体"/>
        </w:rPr>
        <w:t>甲方在货物到达的目的地后对货物进行检验、测试及必要时拒绝接受货物的权力将不会因为货物在乙方已通过了甲方或其代表的检验、测试和认可而受到限制或放弃。</w:t>
      </w:r>
    </w:p>
    <w:p>
      <w:pPr>
        <w:widowControl/>
        <w:numPr>
          <w:ilvl w:val="0"/>
          <w:numId w:val="14"/>
        </w:numPr>
        <w:tabs>
          <w:tab w:val="left" w:pos="540"/>
          <w:tab w:val="clear" w:pos="420"/>
        </w:tabs>
        <w:spacing w:line="360" w:lineRule="auto"/>
        <w:ind w:left="540" w:hanging="540"/>
        <w:rPr>
          <w:rFonts w:ascii="宋体"/>
        </w:rPr>
      </w:pPr>
      <w:r>
        <w:rPr>
          <w:rFonts w:hint="eastAsia" w:ascii="宋体"/>
        </w:rPr>
        <w:t>交货时，乙方应将制造商对货物的质量、规格、性能、数量和重量等进行详细而全面检验、并出具证明货物符合合同规定的检验证书提交甲方。检验证书是付款的文件依据之一，但不能作为有关质量、规格、性能、数量或重量的最终检验。制造商检验的结果和细节应附在质量检验证书后面。</w:t>
      </w:r>
    </w:p>
    <w:p>
      <w:pPr>
        <w:widowControl/>
        <w:numPr>
          <w:ilvl w:val="0"/>
          <w:numId w:val="14"/>
        </w:numPr>
        <w:tabs>
          <w:tab w:val="left" w:pos="540"/>
          <w:tab w:val="clear" w:pos="420"/>
        </w:tabs>
        <w:spacing w:line="360" w:lineRule="auto"/>
        <w:ind w:left="540" w:hanging="540"/>
        <w:rPr>
          <w:rFonts w:ascii="宋体"/>
        </w:rPr>
      </w:pPr>
      <w:r>
        <w:rPr>
          <w:rFonts w:hint="eastAsia" w:ascii="宋体"/>
        </w:rPr>
        <w:t>如果货物是进口产品，且属于强制检验商品，乙方应附上经中国国家商检部门对货物的质量、规格、数量和重量进行检验并合格的检验证书。</w:t>
      </w:r>
    </w:p>
    <w:p>
      <w:pPr>
        <w:widowControl/>
        <w:numPr>
          <w:ilvl w:val="0"/>
          <w:numId w:val="14"/>
        </w:numPr>
        <w:tabs>
          <w:tab w:val="left" w:pos="540"/>
          <w:tab w:val="clear" w:pos="420"/>
        </w:tabs>
        <w:spacing w:line="360" w:lineRule="auto"/>
        <w:ind w:left="540" w:hanging="540"/>
        <w:rPr>
          <w:rFonts w:ascii="宋体"/>
        </w:rPr>
      </w:pPr>
      <w:r>
        <w:rPr>
          <w:rFonts w:hint="eastAsia" w:ascii="宋体"/>
        </w:rPr>
        <w:t>本“检验与测试”的有关条款不能免除乙方在本合同项下的保证义务或其它义务。</w:t>
      </w:r>
    </w:p>
    <w:p>
      <w:pPr>
        <w:widowControl/>
        <w:tabs>
          <w:tab w:val="left" w:pos="540"/>
        </w:tabs>
        <w:spacing w:line="360" w:lineRule="auto"/>
        <w:outlineLvl w:val="0"/>
        <w:rPr>
          <w:rFonts w:ascii="宋体"/>
        </w:rPr>
      </w:pPr>
      <w:r>
        <w:rPr>
          <w:rFonts w:hint="eastAsia" w:ascii="宋体" w:hAnsi="宋体"/>
          <w:b/>
          <w:sz w:val="24"/>
        </w:rPr>
        <w:t>十五、伴随服务</w:t>
      </w:r>
    </w:p>
    <w:p>
      <w:pPr>
        <w:spacing w:line="360" w:lineRule="auto"/>
        <w:ind w:firstLine="420" w:firstLineChars="200"/>
        <w:rPr>
          <w:rFonts w:ascii="宋体"/>
        </w:rPr>
      </w:pPr>
      <w:r>
        <w:rPr>
          <w:rFonts w:hint="eastAsia" w:ascii="宋体"/>
        </w:rPr>
        <w:t>应甲方要求，乙方应提供下列服务的一项或各项，以及《用户需求书》规定的附加服务（如果有的话）。除非另有约定，所有服务费用已包含在合同总价中。</w:t>
      </w:r>
    </w:p>
    <w:p>
      <w:pPr>
        <w:numPr>
          <w:ilvl w:val="0"/>
          <w:numId w:val="15"/>
        </w:numPr>
        <w:spacing w:line="360" w:lineRule="auto"/>
        <w:outlineLvl w:val="1"/>
        <w:rPr>
          <w:rFonts w:ascii="宋体"/>
          <w:b/>
        </w:rPr>
      </w:pPr>
      <w:r>
        <w:rPr>
          <w:rFonts w:hint="eastAsia" w:ascii="宋体"/>
          <w:b/>
        </w:rPr>
        <w:t>进度汇报</w:t>
      </w:r>
    </w:p>
    <w:p>
      <w:pPr>
        <w:widowControl/>
        <w:tabs>
          <w:tab w:val="left" w:pos="540"/>
        </w:tabs>
        <w:spacing w:line="360" w:lineRule="auto"/>
        <w:rPr>
          <w:rFonts w:ascii="宋体"/>
        </w:rPr>
      </w:pPr>
      <w:r>
        <w:rPr>
          <w:rFonts w:hint="eastAsia" w:ascii="宋体"/>
          <w:bCs/>
        </w:rPr>
        <w:t>1.1在合同生效之后，且项目提资完成后，乙方应每半年以书面形式（包括电子邮件或函件）向甲方指定人员：汇报项目准备情况；备货期间，乙方应每个月一次以书面形式（包括电子邮件或函件）向甲方指定人员汇报合同执行进度及计划；安装调试期间，乙方应每个星期一次以书面形式（包括电子邮件或函件）向甲方指定人员汇报合同执行进度及计划。</w:t>
      </w:r>
    </w:p>
    <w:p>
      <w:pPr>
        <w:numPr>
          <w:ilvl w:val="0"/>
          <w:numId w:val="15"/>
        </w:numPr>
        <w:spacing w:line="360" w:lineRule="auto"/>
        <w:outlineLvl w:val="1"/>
        <w:rPr>
          <w:rFonts w:ascii="宋体"/>
          <w:b/>
        </w:rPr>
      </w:pPr>
      <w:r>
        <w:rPr>
          <w:rFonts w:hint="eastAsia" w:ascii="宋体"/>
          <w:b/>
        </w:rPr>
        <w:t>测试与验收</w:t>
      </w:r>
    </w:p>
    <w:p>
      <w:pPr>
        <w:widowControl/>
        <w:numPr>
          <w:ilvl w:val="1"/>
          <w:numId w:val="15"/>
        </w:numPr>
        <w:spacing w:line="360" w:lineRule="auto"/>
        <w:rPr>
          <w:rFonts w:ascii="宋体" w:hAnsi="宋体"/>
        </w:rPr>
      </w:pPr>
      <w:r>
        <w:rPr>
          <w:rFonts w:hint="eastAsia" w:ascii="宋体" w:hAnsi="宋体"/>
        </w:rPr>
        <w:t>乙方提供的货物不符合合同的质量要求，致使货物未达到甲方要求的设计性能，甲方可拒收货物或解除合同。</w:t>
      </w:r>
    </w:p>
    <w:p>
      <w:pPr>
        <w:numPr>
          <w:ilvl w:val="1"/>
          <w:numId w:val="15"/>
        </w:numPr>
        <w:spacing w:line="360" w:lineRule="auto"/>
        <w:rPr>
          <w:rFonts w:ascii="宋体"/>
        </w:rPr>
      </w:pPr>
      <w:r>
        <w:rPr>
          <w:rFonts w:hint="eastAsia" w:ascii="宋体"/>
        </w:rPr>
        <w:t>测试及验收工作由甲方组织，验收合格后，买卖双方签署验收合格证书。</w:t>
      </w:r>
    </w:p>
    <w:p>
      <w:pPr>
        <w:numPr>
          <w:ilvl w:val="1"/>
          <w:numId w:val="15"/>
        </w:numPr>
        <w:spacing w:line="360" w:lineRule="auto"/>
        <w:rPr>
          <w:rFonts w:ascii="宋体"/>
        </w:rPr>
      </w:pPr>
      <w:r>
        <w:rPr>
          <w:rFonts w:hint="eastAsia" w:ascii="宋体"/>
        </w:rPr>
        <w:t>如果乙方没有按以上要求，按甲方安排的时间进行有关工作，甲方有权在相应的付款时间段推迟付款，直至乙方完成此时间段的工作。</w:t>
      </w:r>
    </w:p>
    <w:p>
      <w:pPr>
        <w:numPr>
          <w:ilvl w:val="1"/>
          <w:numId w:val="15"/>
        </w:numPr>
        <w:spacing w:line="360" w:lineRule="auto"/>
        <w:rPr>
          <w:rFonts w:ascii="宋体"/>
        </w:rPr>
      </w:pPr>
      <w:r>
        <w:rPr>
          <w:rFonts w:hint="eastAsia" w:ascii="宋体"/>
        </w:rPr>
        <w:t>前述验收包括初步验收及正式验收，乙方应按照《用户需求书》的要求办理验收手续。</w:t>
      </w:r>
    </w:p>
    <w:p>
      <w:pPr>
        <w:numPr>
          <w:ilvl w:val="0"/>
          <w:numId w:val="15"/>
        </w:numPr>
        <w:spacing w:line="360" w:lineRule="auto"/>
        <w:outlineLvl w:val="1"/>
        <w:rPr>
          <w:rFonts w:ascii="宋体"/>
          <w:b/>
        </w:rPr>
      </w:pPr>
      <w:r>
        <w:rPr>
          <w:rFonts w:hint="eastAsia" w:ascii="宋体"/>
          <w:b/>
        </w:rPr>
        <w:t>验收标准</w:t>
      </w:r>
    </w:p>
    <w:p>
      <w:pPr>
        <w:widowControl/>
        <w:tabs>
          <w:tab w:val="left" w:pos="540"/>
        </w:tabs>
        <w:spacing w:line="360" w:lineRule="auto"/>
        <w:rPr>
          <w:rFonts w:ascii="宋体"/>
        </w:rPr>
      </w:pPr>
      <w:r>
        <w:rPr>
          <w:rFonts w:hint="eastAsia" w:ascii="宋体" w:hAnsi="宋体"/>
          <w:szCs w:val="21"/>
        </w:rPr>
        <w:t>设备</w:t>
      </w:r>
      <w:r>
        <w:rPr>
          <w:rFonts w:ascii="宋体" w:hAnsi="宋体"/>
          <w:szCs w:val="21"/>
        </w:rPr>
        <w:t>试产</w:t>
      </w:r>
      <w:r>
        <w:rPr>
          <w:rFonts w:hint="eastAsia" w:ascii="宋体" w:hAnsi="宋体"/>
          <w:szCs w:val="21"/>
        </w:rPr>
        <w:t>稳定运行一个月后</w:t>
      </w:r>
      <w:r>
        <w:rPr>
          <w:rFonts w:ascii="宋体"/>
        </w:rPr>
        <w:t>，</w:t>
      </w:r>
      <w:r>
        <w:rPr>
          <w:rFonts w:hint="eastAsia" w:ascii="宋体"/>
        </w:rPr>
        <w:t>由</w:t>
      </w:r>
      <w:r>
        <w:rPr>
          <w:rFonts w:ascii="宋体"/>
        </w:rPr>
        <w:t>乙方提出</w:t>
      </w:r>
      <w:r>
        <w:rPr>
          <w:rFonts w:hint="eastAsia" w:ascii="宋体"/>
        </w:rPr>
        <w:t>书面</w:t>
      </w:r>
      <w:r>
        <w:rPr>
          <w:rFonts w:ascii="宋体"/>
        </w:rPr>
        <w:t>验收申请，</w:t>
      </w:r>
      <w:r>
        <w:rPr>
          <w:rFonts w:hint="eastAsia" w:ascii="宋体"/>
        </w:rPr>
        <w:t>甲方</w:t>
      </w:r>
      <w:r>
        <w:rPr>
          <w:rFonts w:ascii="宋体"/>
        </w:rPr>
        <w:t>组织</w:t>
      </w:r>
      <w:r>
        <w:rPr>
          <w:rFonts w:hint="eastAsia" w:ascii="宋体"/>
        </w:rPr>
        <w:t>使用</w:t>
      </w:r>
      <w:r>
        <w:rPr>
          <w:rFonts w:ascii="宋体"/>
        </w:rPr>
        <w:t>等相关部门</w:t>
      </w:r>
      <w:r>
        <w:rPr>
          <w:rFonts w:hint="eastAsia" w:ascii="宋体"/>
        </w:rPr>
        <w:t>展开</w:t>
      </w:r>
      <w:r>
        <w:rPr>
          <w:rFonts w:ascii="宋体"/>
        </w:rPr>
        <w:t>验收。</w:t>
      </w:r>
    </w:p>
    <w:p>
      <w:pPr>
        <w:widowControl/>
        <w:tabs>
          <w:tab w:val="left" w:pos="540"/>
        </w:tabs>
        <w:spacing w:line="360" w:lineRule="auto"/>
        <w:ind w:firstLine="420"/>
        <w:rPr>
          <w:rFonts w:ascii="宋体"/>
        </w:rPr>
      </w:pPr>
      <w:r>
        <w:rPr>
          <w:rFonts w:hint="eastAsia" w:ascii="宋体"/>
        </w:rPr>
        <w:t>验收</w:t>
      </w:r>
      <w:r>
        <w:rPr>
          <w:rFonts w:ascii="宋体"/>
        </w:rPr>
        <w:t>标准</w:t>
      </w:r>
      <w:r>
        <w:rPr>
          <w:rFonts w:hint="eastAsia" w:ascii="宋体"/>
        </w:rPr>
        <w:t>及</w:t>
      </w:r>
      <w:r>
        <w:rPr>
          <w:rFonts w:ascii="宋体"/>
        </w:rPr>
        <w:t>方法</w:t>
      </w:r>
      <w:r>
        <w:rPr>
          <w:rFonts w:hint="eastAsia" w:ascii="宋体"/>
        </w:rPr>
        <w:t>：</w:t>
      </w:r>
    </w:p>
    <w:p>
      <w:pPr>
        <w:numPr>
          <w:ilvl w:val="0"/>
          <w:numId w:val="16"/>
        </w:numPr>
        <w:spacing w:line="360" w:lineRule="auto"/>
        <w:rPr>
          <w:rFonts w:ascii="宋体" w:hAnsi="宋体"/>
          <w:szCs w:val="21"/>
        </w:rPr>
      </w:pPr>
      <w:r>
        <w:rPr>
          <w:rFonts w:hint="eastAsia" w:ascii="宋体" w:hAnsi="宋体"/>
          <w:szCs w:val="21"/>
        </w:rPr>
        <w:t>产品质量符合国家相关标准</w:t>
      </w:r>
      <w:r>
        <w:rPr>
          <w:rFonts w:hint="eastAsia" w:ascii="宋体" w:hAnsi="宋体" w:cs="Arial"/>
          <w:spacing w:val="20"/>
          <w:szCs w:val="21"/>
        </w:rPr>
        <w:t>或</w:t>
      </w:r>
      <w:r>
        <w:rPr>
          <w:rFonts w:ascii="宋体" w:hAnsi="宋体" w:cs="Arial"/>
          <w:spacing w:val="20"/>
          <w:szCs w:val="21"/>
        </w:rPr>
        <w:t>欧盟标准</w:t>
      </w:r>
      <w:r>
        <w:rPr>
          <w:rFonts w:hint="eastAsia" w:ascii="宋体" w:hAnsi="宋体" w:cs="Arial"/>
          <w:spacing w:val="20"/>
          <w:szCs w:val="21"/>
        </w:rPr>
        <w:t>，</w:t>
      </w:r>
      <w:r>
        <w:rPr>
          <w:rFonts w:hint="eastAsia" w:ascii="宋体" w:hAnsi="宋体"/>
          <w:szCs w:val="21"/>
        </w:rPr>
        <w:t>符合现行标准规范要求</w:t>
      </w:r>
      <w:r>
        <w:rPr>
          <w:rFonts w:hint="eastAsia" w:ascii="宋体" w:hAnsi="宋体" w:cs="Arial"/>
          <w:spacing w:val="20"/>
          <w:szCs w:val="21"/>
        </w:rPr>
        <w:t>，</w:t>
      </w:r>
      <w:r>
        <w:rPr>
          <w:rFonts w:hint="eastAsia" w:ascii="宋体" w:hAnsi="宋体"/>
          <w:szCs w:val="21"/>
        </w:rPr>
        <w:t>及招标方过程控制标准。</w:t>
      </w:r>
    </w:p>
    <w:p>
      <w:pPr>
        <w:numPr>
          <w:ilvl w:val="0"/>
          <w:numId w:val="16"/>
        </w:numPr>
        <w:spacing w:line="360" w:lineRule="auto"/>
        <w:rPr>
          <w:rFonts w:ascii="宋体" w:hAnsi="宋体"/>
          <w:szCs w:val="21"/>
        </w:rPr>
      </w:pPr>
      <w:r>
        <w:rPr>
          <w:rFonts w:hint="eastAsia" w:ascii="宋体" w:hAnsi="宋体"/>
          <w:szCs w:val="21"/>
        </w:rPr>
        <w:t>符合技术要求中对设备要求的各项条款。</w:t>
      </w:r>
    </w:p>
    <w:p>
      <w:pPr>
        <w:numPr>
          <w:ilvl w:val="0"/>
          <w:numId w:val="16"/>
        </w:numPr>
        <w:spacing w:line="360" w:lineRule="auto"/>
        <w:rPr>
          <w:rFonts w:ascii="宋体" w:hAnsi="宋体"/>
          <w:szCs w:val="21"/>
        </w:rPr>
      </w:pPr>
      <w:r>
        <w:rPr>
          <w:rFonts w:hint="eastAsia" w:ascii="宋体" w:hAnsi="宋体"/>
          <w:szCs w:val="21"/>
        </w:rPr>
        <w:t>提供验证、检验测试合格证书等资料，附有相关证明文件及出厂资料。</w:t>
      </w:r>
    </w:p>
    <w:p>
      <w:pPr>
        <w:numPr>
          <w:ilvl w:val="0"/>
          <w:numId w:val="16"/>
        </w:numPr>
        <w:spacing w:line="360" w:lineRule="auto"/>
        <w:rPr>
          <w:rFonts w:ascii="宋体" w:hAnsi="宋体"/>
          <w:szCs w:val="21"/>
        </w:rPr>
      </w:pPr>
      <w:r>
        <w:rPr>
          <w:rFonts w:hint="eastAsia" w:ascii="宋体" w:hAnsi="宋体"/>
          <w:szCs w:val="21"/>
        </w:rPr>
        <w:t>要求生产厂家、注册商标、品牌物资符合要求。</w:t>
      </w:r>
    </w:p>
    <w:p>
      <w:pPr>
        <w:numPr>
          <w:ilvl w:val="0"/>
          <w:numId w:val="16"/>
        </w:numPr>
        <w:spacing w:line="360" w:lineRule="auto"/>
        <w:rPr>
          <w:rFonts w:ascii="宋体" w:hAnsi="宋体"/>
          <w:szCs w:val="21"/>
        </w:rPr>
      </w:pPr>
      <w:r>
        <w:rPr>
          <w:rFonts w:hint="eastAsia" w:ascii="宋体" w:hAnsi="宋体"/>
          <w:szCs w:val="21"/>
        </w:rPr>
        <w:t>设备、</w:t>
      </w:r>
      <w:r>
        <w:rPr>
          <w:rFonts w:ascii="宋体" w:hAnsi="宋体"/>
          <w:szCs w:val="21"/>
        </w:rPr>
        <w:t>材料</w:t>
      </w:r>
      <w:r>
        <w:rPr>
          <w:rFonts w:hint="eastAsia" w:ascii="宋体" w:hAnsi="宋体"/>
          <w:szCs w:val="21"/>
        </w:rPr>
        <w:t>所涉及的标准、</w:t>
      </w:r>
      <w:r>
        <w:rPr>
          <w:rFonts w:ascii="宋体" w:hAnsi="宋体"/>
          <w:szCs w:val="21"/>
        </w:rPr>
        <w:t>规范</w:t>
      </w:r>
      <w:r>
        <w:rPr>
          <w:rFonts w:hint="eastAsia" w:ascii="宋体" w:hAnsi="宋体"/>
          <w:szCs w:val="21"/>
        </w:rPr>
        <w:t>，按新的标准执行。</w:t>
      </w:r>
    </w:p>
    <w:p>
      <w:pPr>
        <w:widowControl/>
        <w:tabs>
          <w:tab w:val="left" w:pos="540"/>
        </w:tabs>
        <w:spacing w:line="360" w:lineRule="auto"/>
        <w:outlineLvl w:val="0"/>
        <w:rPr>
          <w:rFonts w:ascii="宋体"/>
        </w:rPr>
      </w:pPr>
      <w:r>
        <w:rPr>
          <w:rFonts w:hint="eastAsia" w:ascii="宋体" w:hAnsi="宋体"/>
          <w:b/>
          <w:sz w:val="24"/>
        </w:rPr>
        <w:t>十六、合同转让与分包</w:t>
      </w:r>
    </w:p>
    <w:p>
      <w:pPr>
        <w:widowControl/>
        <w:numPr>
          <w:ilvl w:val="0"/>
          <w:numId w:val="17"/>
        </w:numPr>
        <w:spacing w:line="360" w:lineRule="auto"/>
        <w:rPr>
          <w:rFonts w:ascii="宋体"/>
        </w:rPr>
      </w:pPr>
      <w:r>
        <w:rPr>
          <w:rFonts w:hint="eastAsia" w:ascii="宋体"/>
        </w:rPr>
        <w:t>本合同乙方在任何情况下都不得全部或部份转让其应履行的合同义务。</w:t>
      </w:r>
    </w:p>
    <w:p>
      <w:pPr>
        <w:widowControl/>
        <w:numPr>
          <w:ilvl w:val="0"/>
          <w:numId w:val="17"/>
        </w:numPr>
        <w:spacing w:line="360" w:lineRule="auto"/>
        <w:rPr>
          <w:rFonts w:ascii="宋体"/>
        </w:rPr>
      </w:pPr>
      <w:r>
        <w:rPr>
          <w:rFonts w:hint="eastAsia"/>
        </w:rPr>
        <w:t>本合同不可以分包。</w:t>
      </w:r>
    </w:p>
    <w:p>
      <w:pPr>
        <w:widowControl/>
        <w:tabs>
          <w:tab w:val="left" w:pos="540"/>
        </w:tabs>
        <w:spacing w:line="360" w:lineRule="auto"/>
        <w:outlineLvl w:val="0"/>
        <w:rPr>
          <w:rFonts w:ascii="宋体"/>
        </w:rPr>
      </w:pPr>
      <w:r>
        <w:rPr>
          <w:rFonts w:hint="eastAsia" w:ascii="宋体" w:hAnsi="宋体"/>
          <w:b/>
          <w:sz w:val="24"/>
        </w:rPr>
        <w:t>十七、质量保证及售后服务</w:t>
      </w:r>
    </w:p>
    <w:p>
      <w:pPr>
        <w:widowControl/>
        <w:numPr>
          <w:ilvl w:val="0"/>
          <w:numId w:val="18"/>
        </w:numPr>
        <w:spacing w:line="360" w:lineRule="auto"/>
        <w:outlineLvl w:val="1"/>
        <w:rPr>
          <w:rFonts w:ascii="宋体"/>
          <w:b/>
        </w:rPr>
      </w:pPr>
      <w:r>
        <w:rPr>
          <w:rFonts w:hint="eastAsia" w:ascii="宋体"/>
          <w:b/>
        </w:rPr>
        <w:t>质量保证</w:t>
      </w:r>
    </w:p>
    <w:p>
      <w:pPr>
        <w:widowControl/>
        <w:numPr>
          <w:ilvl w:val="1"/>
          <w:numId w:val="18"/>
        </w:numPr>
        <w:spacing w:line="360" w:lineRule="auto"/>
        <w:rPr>
          <w:rFonts w:ascii="宋体"/>
        </w:rPr>
      </w:pPr>
      <w:r>
        <w:rPr>
          <w:rFonts w:hint="eastAsia" w:ascii="宋体"/>
        </w:rPr>
        <w:t>乙方应保证合同项下所供货物是全新的、未使用过的，是符合合同规定的型号。乙方进一步保证，合同项下提供的全部货物没有设计、材料或工艺上的缺陷，或者没有因乙方的行为或疏忽而产生的缺陷，这些缺陷是所供货物在我国现行条件下正常使用可能产生的。</w:t>
      </w:r>
    </w:p>
    <w:p>
      <w:pPr>
        <w:widowControl/>
        <w:numPr>
          <w:ilvl w:val="1"/>
          <w:numId w:val="18"/>
        </w:numPr>
        <w:spacing w:line="360" w:lineRule="auto"/>
        <w:rPr>
          <w:rFonts w:ascii="宋体"/>
        </w:rPr>
      </w:pPr>
      <w:r>
        <w:rPr>
          <w:rFonts w:hint="eastAsia" w:ascii="宋体"/>
          <w:b/>
        </w:rPr>
        <w:t>产品质量保证期从试产验收合格后计起</w:t>
      </w:r>
      <w:r>
        <w:rPr>
          <w:rFonts w:hint="eastAsia" w:ascii="宋体"/>
          <w:b/>
          <w:u w:val="single"/>
        </w:rPr>
        <w:t>1年或货到18个月，</w:t>
      </w:r>
      <w:r>
        <w:rPr>
          <w:rFonts w:hint="eastAsia" w:ascii="宋体"/>
          <w:b/>
        </w:rPr>
        <w:t>两者以先到为准。在质保期内乙方免费提供货物正常使用情况下发生故障的维修服务</w:t>
      </w:r>
      <w:r>
        <w:rPr>
          <w:rFonts w:hint="eastAsia" w:ascii="宋体"/>
        </w:rPr>
        <w:t>。</w:t>
      </w:r>
    </w:p>
    <w:p>
      <w:pPr>
        <w:widowControl/>
        <w:numPr>
          <w:ilvl w:val="1"/>
          <w:numId w:val="18"/>
        </w:numPr>
        <w:spacing w:line="360" w:lineRule="auto"/>
        <w:rPr>
          <w:rFonts w:ascii="宋体"/>
        </w:rPr>
      </w:pPr>
      <w:r>
        <w:rPr>
          <w:rFonts w:hint="eastAsia" w:ascii="宋体"/>
        </w:rPr>
        <w:t>质保期的起始期限应以试产验收合格后计算，质保期期内免收零配件及其他任何费用。质保期内非因甲方的人为原因而出现产品质量及安装问题，由乙方负责包修、包换或包退（由甲方根据情况予以决定），并承担因此而产生的一切费用。</w:t>
      </w:r>
    </w:p>
    <w:p>
      <w:pPr>
        <w:widowControl/>
        <w:numPr>
          <w:ilvl w:val="1"/>
          <w:numId w:val="18"/>
        </w:numPr>
        <w:spacing w:line="360" w:lineRule="auto"/>
        <w:rPr>
          <w:rFonts w:ascii="宋体"/>
        </w:rPr>
      </w:pPr>
      <w:r>
        <w:rPr>
          <w:rFonts w:hint="eastAsia" w:ascii="宋体"/>
        </w:rPr>
        <w:t>报修响应时间</w:t>
      </w:r>
      <w:r>
        <w:rPr>
          <w:rFonts w:hint="eastAsia" w:ascii="宋体"/>
          <w:u w:val="single"/>
        </w:rPr>
        <w:t>2</w:t>
      </w:r>
      <w:r>
        <w:rPr>
          <w:rFonts w:hint="eastAsia" w:ascii="宋体"/>
        </w:rPr>
        <w:t>小时（保修单位：报障电话</w:t>
      </w:r>
      <w:r>
        <w:rPr>
          <w:rFonts w:hint="eastAsia" w:ascii="宋体"/>
          <w:u w:val="single"/>
        </w:rPr>
        <w:t>：</w:t>
      </w:r>
      <w:r>
        <w:rPr>
          <w:rFonts w:hint="eastAsia" w:ascii="宋体"/>
        </w:rPr>
        <w:t>），</w:t>
      </w:r>
      <w:r>
        <w:rPr>
          <w:rFonts w:hint="eastAsia" w:ascii="宋体"/>
          <w:u w:val="single"/>
        </w:rPr>
        <w:t>24</w:t>
      </w:r>
      <w:r>
        <w:rPr>
          <w:rFonts w:hint="eastAsia" w:ascii="宋体"/>
        </w:rPr>
        <w:t>小时内维修人员到场（不可抗力除外），若在小时内仍未能恢复正常使用，乙方应该在甲方故障报告小时内向甲方免费提供</w:t>
      </w:r>
      <w:r>
        <w:rPr>
          <w:rFonts w:hint="eastAsia" w:ascii="宋体"/>
          <w:u w:val="single"/>
        </w:rPr>
        <w:t>相同规格、标准的</w:t>
      </w:r>
      <w:r>
        <w:rPr>
          <w:rFonts w:hint="eastAsia" w:ascii="宋体"/>
        </w:rPr>
        <w:t>备用设备作为临时使用；若有延迟，从迟延之时起至实际提供符合合同约定的备用设备（或将故障设备修复）之时止，每</w:t>
      </w:r>
      <w:r>
        <w:rPr>
          <w:rFonts w:hint="eastAsia" w:ascii="宋体"/>
          <w:u w:val="single"/>
        </w:rPr>
        <w:t>1</w:t>
      </w:r>
      <w:r>
        <w:rPr>
          <w:rFonts w:hint="eastAsia" w:ascii="宋体"/>
        </w:rPr>
        <w:t>小时（不足</w:t>
      </w:r>
      <w:r>
        <w:rPr>
          <w:rFonts w:hint="eastAsia" w:ascii="宋体"/>
          <w:u w:val="single"/>
        </w:rPr>
        <w:t>1</w:t>
      </w:r>
      <w:r>
        <w:rPr>
          <w:rFonts w:hint="eastAsia" w:ascii="宋体"/>
        </w:rPr>
        <w:t>小时部分仍按</w:t>
      </w:r>
      <w:r>
        <w:rPr>
          <w:rFonts w:hint="eastAsia" w:ascii="宋体"/>
          <w:u w:val="single"/>
        </w:rPr>
        <w:t>1</w:t>
      </w:r>
      <w:r>
        <w:rPr>
          <w:rFonts w:hint="eastAsia" w:ascii="宋体"/>
        </w:rPr>
        <w:t>小时部分计算），乙方按故障设备合同价值的%向甲方支付违约金，同时保修期按延误时间的3倍顺延。若因乙方没有按时提供备用设备而造成甲方、第三人的一切损失，均由乙方承担。</w:t>
      </w:r>
    </w:p>
    <w:p>
      <w:pPr>
        <w:widowControl/>
        <w:numPr>
          <w:ilvl w:val="1"/>
          <w:numId w:val="18"/>
        </w:numPr>
        <w:spacing w:line="360" w:lineRule="auto"/>
        <w:rPr>
          <w:rFonts w:ascii="宋体"/>
        </w:rPr>
      </w:pPr>
      <w:r>
        <w:rPr>
          <w:rFonts w:hint="eastAsia" w:ascii="宋体"/>
        </w:rPr>
        <w:t>在本合同的设备运行期内，乙方应免费提供软件升级和版本更换。</w:t>
      </w:r>
    </w:p>
    <w:p>
      <w:pPr>
        <w:widowControl/>
        <w:numPr>
          <w:ilvl w:val="1"/>
          <w:numId w:val="18"/>
        </w:numPr>
        <w:spacing w:line="360" w:lineRule="auto"/>
        <w:rPr>
          <w:rFonts w:ascii="宋体"/>
        </w:rPr>
      </w:pPr>
      <w:r>
        <w:rPr>
          <w:rFonts w:hint="eastAsia" w:ascii="宋体"/>
        </w:rPr>
        <w:t>质保期内因用户使用、管理不当所造成的损失由甲方承担，甲方可要求乙方按本合同单价提供有偿服务。</w:t>
      </w:r>
    </w:p>
    <w:p>
      <w:pPr>
        <w:widowControl/>
        <w:numPr>
          <w:ilvl w:val="0"/>
          <w:numId w:val="18"/>
        </w:numPr>
        <w:spacing w:line="360" w:lineRule="auto"/>
        <w:outlineLvl w:val="1"/>
        <w:rPr>
          <w:rFonts w:ascii="宋体"/>
          <w:b/>
        </w:rPr>
      </w:pPr>
      <w:r>
        <w:rPr>
          <w:rFonts w:hint="eastAsia" w:ascii="宋体"/>
          <w:b/>
        </w:rPr>
        <w:t>质量保证期后服务</w:t>
      </w:r>
    </w:p>
    <w:p>
      <w:pPr>
        <w:widowControl/>
        <w:numPr>
          <w:ilvl w:val="1"/>
          <w:numId w:val="18"/>
        </w:numPr>
        <w:spacing w:line="360" w:lineRule="auto"/>
        <w:rPr>
          <w:rFonts w:ascii="宋体"/>
        </w:rPr>
      </w:pPr>
      <w:r>
        <w:rPr>
          <w:rFonts w:hint="eastAsia" w:ascii="宋体" w:hAnsi="宋体"/>
        </w:rPr>
        <w:t>质保期满后，若有零部件出现故障，属于寿命异常问题（明显短于该零部件正常寿命）时，则由乙方负责免费更换及维修。</w:t>
      </w:r>
    </w:p>
    <w:p>
      <w:pPr>
        <w:widowControl/>
        <w:numPr>
          <w:ilvl w:val="1"/>
          <w:numId w:val="18"/>
        </w:numPr>
        <w:spacing w:line="360" w:lineRule="auto"/>
        <w:rPr>
          <w:rFonts w:ascii="宋体" w:hAnsi="宋体"/>
        </w:rPr>
      </w:pPr>
      <w:r>
        <w:rPr>
          <w:rFonts w:hint="eastAsia" w:ascii="宋体" w:hAnsi="宋体"/>
        </w:rPr>
        <w:t>质保期满后，应甲方要求，乙方应（参考当时的市场价格）按备品备件报价表的单价与甲方签订定期维修保养合同及提供甲方所需零配件。</w:t>
      </w:r>
    </w:p>
    <w:p>
      <w:pPr>
        <w:widowControl/>
        <w:numPr>
          <w:ilvl w:val="1"/>
          <w:numId w:val="18"/>
        </w:numPr>
        <w:spacing w:line="360" w:lineRule="auto"/>
        <w:rPr>
          <w:rFonts w:ascii="宋体"/>
        </w:rPr>
      </w:pPr>
      <w:r>
        <w:rPr>
          <w:rFonts w:hint="eastAsia" w:ascii="宋体"/>
        </w:rPr>
        <w:t>在备件停止生产的情况下，乙方应事先将要停止生产的计划通知甲方，使甲方有足够的时间采购所需备件；在备件停止生产后，乙方应免费向甲方提供备件的图纸、资料。</w:t>
      </w:r>
    </w:p>
    <w:p>
      <w:pPr>
        <w:widowControl/>
        <w:tabs>
          <w:tab w:val="left" w:pos="540"/>
        </w:tabs>
        <w:spacing w:line="360" w:lineRule="auto"/>
        <w:outlineLvl w:val="0"/>
        <w:rPr>
          <w:rFonts w:ascii="宋体"/>
        </w:rPr>
      </w:pPr>
      <w:r>
        <w:rPr>
          <w:rFonts w:hint="eastAsia" w:ascii="宋体" w:hAnsi="宋体"/>
          <w:b/>
          <w:sz w:val="24"/>
        </w:rPr>
        <w:t>十八、索赔</w:t>
      </w:r>
    </w:p>
    <w:p>
      <w:pPr>
        <w:snapToGrid w:val="0"/>
        <w:spacing w:line="360" w:lineRule="auto"/>
        <w:rPr>
          <w:rFonts w:ascii="宋体" w:hAnsi="宋体"/>
          <w:szCs w:val="21"/>
        </w:rPr>
      </w:pPr>
      <w:r>
        <w:rPr>
          <w:rFonts w:hint="eastAsia" w:ascii="宋体" w:hAnsi="宋体"/>
          <w:szCs w:val="21"/>
        </w:rPr>
        <w:t>1</w:t>
      </w:r>
      <w:r>
        <w:rPr>
          <w:rFonts w:hint="eastAsia" w:ascii="宋体" w:hAnsi="宋体"/>
        </w:rPr>
        <w:t>.</w:t>
      </w:r>
      <w:r>
        <w:rPr>
          <w:rFonts w:hint="eastAsia" w:ascii="宋体" w:hAnsi="宋体"/>
          <w:szCs w:val="21"/>
        </w:rPr>
        <w:t>乙方在合同</w:t>
      </w:r>
      <w:r>
        <w:rPr>
          <w:rFonts w:ascii="宋体" w:hAnsi="宋体"/>
          <w:szCs w:val="21"/>
        </w:rPr>
        <w:t>生效之日</w:t>
      </w:r>
      <w:r>
        <w:rPr>
          <w:rFonts w:hint="eastAsia" w:ascii="宋体" w:hAnsi="宋体"/>
          <w:szCs w:val="21"/>
        </w:rPr>
        <w:t>后20个工作日内必须提</w:t>
      </w:r>
      <w:r>
        <w:rPr>
          <w:rFonts w:ascii="宋体" w:hAnsi="宋体"/>
          <w:szCs w:val="21"/>
        </w:rPr>
        <w:t>供</w:t>
      </w:r>
      <w:r>
        <w:rPr>
          <w:rFonts w:hint="eastAsia" w:ascii="宋体" w:hAnsi="宋体"/>
          <w:szCs w:val="21"/>
          <w:u w:val="single"/>
        </w:rPr>
        <w:t>主要设备</w:t>
      </w:r>
      <w:r>
        <w:rPr>
          <w:rFonts w:ascii="宋体" w:hAnsi="宋体"/>
          <w:szCs w:val="21"/>
        </w:rPr>
        <w:t>制造</w:t>
      </w:r>
      <w:r>
        <w:rPr>
          <w:rFonts w:hint="eastAsia" w:ascii="宋体" w:hAnsi="宋体"/>
          <w:szCs w:val="21"/>
        </w:rPr>
        <w:t>相</w:t>
      </w:r>
      <w:r>
        <w:rPr>
          <w:rFonts w:ascii="宋体" w:hAnsi="宋体"/>
          <w:szCs w:val="21"/>
        </w:rPr>
        <w:t>关证明</w:t>
      </w:r>
      <w:r>
        <w:rPr>
          <w:rFonts w:hint="eastAsia" w:ascii="宋体" w:hAnsi="宋体"/>
          <w:szCs w:val="21"/>
        </w:rPr>
        <w:t>（如合同、发票、发货清单等资料的复印件加盖乙方公章），内容包括但不限于物料的品牌、产地、型号、规格、数量等，但涉及乙方商业秘密的内容可以涂黑处理）给甲方。若乙方未能及时提供以上资料，乙方每拖延一天则按合同总额的1</w:t>
      </w:r>
      <w:r>
        <w:rPr>
          <w:rFonts w:ascii="宋体" w:hAnsi="宋体"/>
          <w:szCs w:val="21"/>
        </w:rPr>
        <w:t>‰</w:t>
      </w:r>
      <w:r>
        <w:rPr>
          <w:rFonts w:hint="eastAsia" w:ascii="宋体" w:hAnsi="宋体"/>
          <w:szCs w:val="21"/>
        </w:rPr>
        <w:t>向甲方支付违约金。</w:t>
      </w:r>
    </w:p>
    <w:p>
      <w:pPr>
        <w:snapToGrid w:val="0"/>
        <w:spacing w:line="360" w:lineRule="auto"/>
        <w:rPr>
          <w:rFonts w:ascii="宋体" w:hAnsi="宋体"/>
          <w:szCs w:val="21"/>
        </w:rPr>
      </w:pPr>
      <w:r>
        <w:rPr>
          <w:rFonts w:ascii="宋体" w:hAnsi="宋体"/>
          <w:szCs w:val="21"/>
        </w:rPr>
        <w:t>2.</w:t>
      </w:r>
      <w:r>
        <w:rPr>
          <w:rFonts w:hint="eastAsia" w:ascii="宋体" w:hAnsi="宋体"/>
        </w:rPr>
        <w:t>乙方在合同生效后，未按照本合同第十五条第一点的要求，向甲方指定人员进行进度汇报的，甲方有权每次对乙方处以合同总额1‰的违约金，且乙方必须立即更正，并赔偿由此给甲方造成的损失。</w:t>
      </w:r>
    </w:p>
    <w:p>
      <w:pPr>
        <w:snapToGrid w:val="0"/>
        <w:spacing w:line="360" w:lineRule="auto"/>
        <w:rPr>
          <w:rFonts w:ascii="宋体" w:hAnsi="宋体"/>
        </w:rPr>
      </w:pPr>
      <w:r>
        <w:rPr>
          <w:rFonts w:hint="eastAsia" w:ascii="宋体" w:hAnsi="宋体"/>
        </w:rPr>
        <w:t>3</w:t>
      </w:r>
      <w:r>
        <w:rPr>
          <w:rFonts w:ascii="宋体" w:hAnsi="宋体"/>
        </w:rPr>
        <w:t>.</w:t>
      </w:r>
      <w:r>
        <w:rPr>
          <w:rFonts w:hint="eastAsia" w:ascii="宋体" w:hAnsi="宋体"/>
          <w:szCs w:val="21"/>
        </w:rPr>
        <w:t>乙方提供的所有材料设备均需严格按照相关技术规范和本合同要求选用，甲方不定时到乙方生产场地抽查乙方执行本合同的所有材料和文件。若甲方检查发现乙方所使用的材料与合同约定标准的任何一项不符合时，要求限期整改，每次将对乙方处以合同总额1</w:t>
      </w:r>
      <w:r>
        <w:rPr>
          <w:rFonts w:ascii="宋体" w:hAnsi="宋体"/>
          <w:szCs w:val="21"/>
        </w:rPr>
        <w:t>‰</w:t>
      </w:r>
      <w:r>
        <w:rPr>
          <w:rFonts w:hint="eastAsia" w:ascii="宋体" w:hAnsi="宋体"/>
          <w:szCs w:val="21"/>
        </w:rPr>
        <w:t>的违约金，且乙方必须立即更正，并赔偿由此给甲方造成的损失。</w:t>
      </w:r>
    </w:p>
    <w:p>
      <w:pPr>
        <w:spacing w:line="360" w:lineRule="auto"/>
        <w:rPr>
          <w:rFonts w:ascii="宋体" w:hAnsi="宋体"/>
        </w:rPr>
      </w:pPr>
      <w:r>
        <w:rPr>
          <w:rFonts w:hint="eastAsia" w:ascii="宋体" w:hAnsi="宋体"/>
        </w:rPr>
        <w:t>4.乙方对所供货物与合同或投标文件承诺不符负有责任，如经检验证实不符或缺陷存在或品牌和性能相关指标与投标文件承诺不符的，包括潜在的缺陷或使用不合适的材料，甲方可根据本合同有关质量保证或检验、安装、调试的规定提出索赔，乙方同意甲方选择下述一种或多种结合的方法解决索赔事宜：</w:t>
      </w:r>
    </w:p>
    <w:p>
      <w:pPr>
        <w:tabs>
          <w:tab w:val="left" w:pos="540"/>
        </w:tabs>
        <w:spacing w:line="360" w:lineRule="auto"/>
        <w:ind w:firstLine="315" w:firstLineChars="150"/>
        <w:rPr>
          <w:rFonts w:ascii="宋体" w:hAnsi="宋体"/>
        </w:rPr>
      </w:pPr>
      <w:r>
        <w:rPr>
          <w:rFonts w:hint="eastAsia" w:ascii="宋体" w:hAnsi="宋体"/>
        </w:rPr>
        <w:t>（1）甲方退货，乙方将退货前甲方已付的所有款项退还甲方，乙方承担由此发生的一切损失和费用，包括利息、银行手续费、运费、保险费、检验费、仓储费、装卸费以及为保管、维护和退回货物所发生的其它必要费用。</w:t>
      </w:r>
    </w:p>
    <w:p>
      <w:pPr>
        <w:tabs>
          <w:tab w:val="left" w:pos="540"/>
        </w:tabs>
        <w:spacing w:line="360" w:lineRule="auto"/>
        <w:ind w:firstLine="315" w:firstLineChars="150"/>
        <w:rPr>
          <w:rFonts w:ascii="宋体" w:hAnsi="宋体"/>
        </w:rPr>
      </w:pPr>
      <w:r>
        <w:rPr>
          <w:rFonts w:hint="eastAsia" w:ascii="宋体" w:hAnsi="宋体"/>
        </w:rPr>
        <w:t>（2）根据货物的疵劣和受损程度以及甲方因此遭受损失的金额，经买卖双方商定，降低货物成交价格。</w:t>
      </w:r>
    </w:p>
    <w:p>
      <w:pPr>
        <w:tabs>
          <w:tab w:val="left" w:pos="540"/>
        </w:tabs>
        <w:spacing w:line="360" w:lineRule="auto"/>
        <w:ind w:firstLine="315" w:firstLineChars="150"/>
        <w:rPr>
          <w:rFonts w:ascii="宋体" w:hAnsi="宋体"/>
        </w:rPr>
      </w:pPr>
      <w:r>
        <w:rPr>
          <w:rFonts w:hint="eastAsia" w:ascii="宋体" w:hAnsi="宋体"/>
        </w:rPr>
        <w:t>（3）用符合合同规定的规格、质量和性能要求的新零件、部件或设备来更换有缺陷的部份或修补缺陷部份，以使货物达到合同规定的规格、质量和性能，乙方承担一切费用和风险并负担甲方遭受的一切损失。同时乙方相应延长被更换货物的质保期。</w:t>
      </w:r>
    </w:p>
    <w:p>
      <w:pPr>
        <w:tabs>
          <w:tab w:val="left" w:pos="540"/>
        </w:tabs>
        <w:spacing w:line="360" w:lineRule="auto"/>
        <w:rPr>
          <w:rFonts w:ascii="宋体" w:hAnsi="宋体"/>
        </w:rPr>
      </w:pPr>
      <w:r>
        <w:rPr>
          <w:rFonts w:hint="eastAsia" w:ascii="宋体" w:hAnsi="宋体"/>
        </w:rPr>
        <w:t>5.第一次验收不合格可进行整改，整改后再组织进行第二、第三次验收。经过上述方法还不能达到要求，则甲方有权在以下选项中择一进行处理。</w:t>
      </w:r>
    </w:p>
    <w:p>
      <w:pPr>
        <w:tabs>
          <w:tab w:val="left" w:pos="540"/>
        </w:tabs>
        <w:spacing w:line="360" w:lineRule="auto"/>
        <w:rPr>
          <w:rFonts w:ascii="宋体" w:hAnsi="宋体"/>
        </w:rPr>
      </w:pPr>
      <w:r>
        <w:rPr>
          <w:rFonts w:hint="eastAsia" w:ascii="宋体" w:hAnsi="宋体"/>
        </w:rPr>
        <w:t>（1）甲方退货，乙方将退货前甲方已付的所有款项退还甲方，乙方承担由此发生的一切损失和费用，并赔偿甲方10%的履约保证金。</w:t>
      </w:r>
    </w:p>
    <w:p>
      <w:pPr>
        <w:tabs>
          <w:tab w:val="left" w:pos="540"/>
        </w:tabs>
        <w:spacing w:line="360" w:lineRule="auto"/>
        <w:rPr>
          <w:rFonts w:ascii="宋体" w:hAnsi="宋体"/>
        </w:rPr>
      </w:pPr>
      <w:r>
        <w:rPr>
          <w:rFonts w:hint="eastAsia" w:ascii="宋体" w:hAnsi="宋体"/>
        </w:rPr>
        <w:t>（2）甲方退货，乙方将退货前甲方已付的所有款项退还甲方，乙方承担由此发生的一切损失和费用，并在甲方重新采购的新设备到货之前无偿提供设备给甲方使用，维持生产。</w:t>
      </w:r>
    </w:p>
    <w:p>
      <w:pPr>
        <w:tabs>
          <w:tab w:val="left" w:pos="540"/>
        </w:tabs>
        <w:spacing w:line="360" w:lineRule="auto"/>
        <w:rPr>
          <w:rFonts w:ascii="宋体" w:hAnsi="宋体"/>
        </w:rPr>
      </w:pPr>
      <w:r>
        <w:rPr>
          <w:rFonts w:hint="eastAsia" w:ascii="宋体"/>
        </w:rPr>
        <w:t>6</w:t>
      </w:r>
      <w:r>
        <w:rPr>
          <w:rFonts w:hint="eastAsia" w:ascii="宋体" w:hAnsi="宋体"/>
        </w:rPr>
        <w:t>.</w:t>
      </w:r>
      <w:r>
        <w:rPr>
          <w:rFonts w:hint="eastAsia" w:ascii="宋体"/>
        </w:rPr>
        <w:t>乙方收到索赔通知后10天内，未给甲方书面答复的，视为索赔已被乙方接受。乙方未能在收到索赔通知后10天内，或征得甲方同意的延长期限内，按照甲方从上列方法中选择的方案解决索赔事宜的，甲方将有权没收</w:t>
      </w:r>
      <w:r>
        <w:rPr>
          <w:rFonts w:ascii="宋体"/>
        </w:rPr>
        <w:t>履约保证金</w:t>
      </w:r>
      <w:r>
        <w:rPr>
          <w:rFonts w:hint="eastAsia" w:ascii="宋体"/>
        </w:rPr>
        <w:t>，</w:t>
      </w:r>
      <w:r>
        <w:rPr>
          <w:rFonts w:hint="eastAsia" w:ascii="宋体" w:hAnsi="宋体"/>
        </w:rPr>
        <w:t>同时保留进一步要求索赔的权利。</w:t>
      </w:r>
    </w:p>
    <w:p>
      <w:pPr>
        <w:widowControl/>
        <w:tabs>
          <w:tab w:val="left" w:pos="540"/>
        </w:tabs>
        <w:spacing w:line="360" w:lineRule="auto"/>
        <w:rPr>
          <w:rFonts w:ascii="宋体"/>
        </w:rPr>
      </w:pPr>
      <w:r>
        <w:rPr>
          <w:rFonts w:hint="eastAsia" w:ascii="宋体" w:hAnsi="宋体"/>
        </w:rPr>
        <w:t>如甲方选择退货方式，且货物已被运至本合同规定的到货地点或正在运输途中的，应由乙方自行负责将货物运回及承担由此发生的费用；乙方未能在甲方通知的期限内将货物运回的，甲方对货物不承担任何保管责任，且每逾期一日乙方应按合同总额的1‰向甲方支付违约金。</w:t>
      </w:r>
    </w:p>
    <w:p>
      <w:pPr>
        <w:spacing w:before="180" w:line="360" w:lineRule="auto"/>
        <w:outlineLvl w:val="0"/>
        <w:rPr>
          <w:rFonts w:ascii="宋体" w:hAnsi="宋体"/>
          <w:b/>
          <w:sz w:val="24"/>
        </w:rPr>
      </w:pPr>
      <w:r>
        <w:rPr>
          <w:rFonts w:hint="eastAsia" w:ascii="宋体" w:hAnsi="宋体"/>
          <w:b/>
          <w:sz w:val="24"/>
        </w:rPr>
        <w:t>十九、不可抗力</w:t>
      </w:r>
    </w:p>
    <w:p>
      <w:pPr>
        <w:widowControl/>
        <w:numPr>
          <w:ilvl w:val="0"/>
          <w:numId w:val="19"/>
        </w:numPr>
        <w:tabs>
          <w:tab w:val="left" w:pos="0"/>
        </w:tabs>
        <w:spacing w:line="360" w:lineRule="auto"/>
        <w:rPr>
          <w:rFonts w:ascii="宋体" w:hAnsi="宋体"/>
          <w:sz w:val="24"/>
        </w:rPr>
      </w:pPr>
      <w:r>
        <w:rPr>
          <w:rFonts w:hint="eastAsia" w:ascii="宋体" w:hAnsi="宋体"/>
        </w:rPr>
        <w:t>签约双方的任何一方由于不可抗力事件影响而不能执行合同时，履行合同的期限应予以延长，其延长的期限应相当于事件所影响的时间。不可抗力事件系指买卖双方在缔结合同时所不能预见的，并且它的发生及其后果是无法避免和克服的事件,诸如战争、严重水灾、火灾、洪水、台风、地震、政策变更等。</w:t>
      </w:r>
    </w:p>
    <w:p>
      <w:pPr>
        <w:widowControl/>
        <w:numPr>
          <w:ilvl w:val="0"/>
          <w:numId w:val="19"/>
        </w:numPr>
        <w:tabs>
          <w:tab w:val="left" w:pos="540"/>
        </w:tabs>
        <w:spacing w:line="360" w:lineRule="auto"/>
        <w:rPr>
          <w:rFonts w:ascii="宋体"/>
        </w:rPr>
      </w:pPr>
      <w:r>
        <w:rPr>
          <w:rFonts w:hint="eastAsia" w:ascii="宋体" w:hAnsi="宋体"/>
        </w:rPr>
        <w:t>受阻一方应在不可抗力事件发生后，尽快用电报、传真或电传通知对方，并于事件发生后14天内将有关部门出具的证明文件用特快专递或挂号信寄给对方审阅确认。一旦不可抗力事件的影响持续60天以上，双方应通过友好协商在合理的时间内达成进一步履行合同的协议或解除合同。</w:t>
      </w:r>
    </w:p>
    <w:p>
      <w:pPr>
        <w:spacing w:before="180" w:line="360" w:lineRule="auto"/>
        <w:outlineLvl w:val="0"/>
        <w:rPr>
          <w:rFonts w:ascii="宋体" w:hAnsi="宋体"/>
          <w:b/>
          <w:sz w:val="24"/>
        </w:rPr>
      </w:pPr>
      <w:r>
        <w:rPr>
          <w:rFonts w:hint="eastAsia" w:ascii="宋体" w:hAnsi="宋体"/>
          <w:b/>
          <w:sz w:val="24"/>
        </w:rPr>
        <w:t>二十、逾期交货及逾期付款的赔偿</w:t>
      </w:r>
    </w:p>
    <w:p>
      <w:pPr>
        <w:widowControl/>
        <w:numPr>
          <w:ilvl w:val="0"/>
          <w:numId w:val="20"/>
        </w:numPr>
        <w:spacing w:line="360" w:lineRule="auto"/>
        <w:rPr>
          <w:rFonts w:ascii="宋体"/>
        </w:rPr>
      </w:pPr>
      <w:r>
        <w:rPr>
          <w:rFonts w:hint="eastAsia" w:ascii="宋体" w:hAnsi="宋体"/>
        </w:rPr>
        <w:t>如果乙方不能按照合同规定的时间交货（包括逾期到货、逾期安装调试或逾期验收等情形）和提供服务，除应及时以书面形式将延迟的事实、可能延迟的时间和原因通知甲方外，还应向甲方支付违约金。违约金按合同总额的1‰/天计算。甲方在不影响合同项下的其它补救措施情况下，可从合同未付款中扣除误期违约金。误期期限为30天，一旦达此限期，甲方有权解除合同，并要求乙方按合同总金额的5％计付违约金。此时如果甲方按合同支付了预付款的，甲方有权选择要求乙方按预付款金额立即支付违约金。如按上述办法计算的违约金仍不足以补偿因乙方违约造成的损失，甲方有权进一步向乙方提出索赔。</w:t>
      </w:r>
    </w:p>
    <w:p>
      <w:pPr>
        <w:widowControl/>
        <w:numPr>
          <w:ilvl w:val="0"/>
          <w:numId w:val="20"/>
        </w:numPr>
        <w:spacing w:line="360" w:lineRule="auto"/>
        <w:rPr>
          <w:rFonts w:ascii="宋体"/>
        </w:rPr>
      </w:pPr>
      <w:r>
        <w:rPr>
          <w:rFonts w:hint="eastAsia" w:ascii="宋体" w:hAnsi="宋体"/>
        </w:rPr>
        <w:t>甲方未按合同约定期限支付货款的，也应支付违约金。违约金按拖欠款金额的1‰/天计算。超过合同付款期限30天甲方仍不付款，且造成乙方损失的，甲方应支付赔偿予乙方。但由于因乙方原因而导致甲方程序审批滞后及甲方逾期付款的，甲方不承担违约责任，并且此情况不能成为乙方拒绝提供服务的理由。在前述情况下，甲方支付违约金或赔偿金的金额不得超过合同总额的5%。</w:t>
      </w:r>
    </w:p>
    <w:p>
      <w:pPr>
        <w:widowControl/>
        <w:numPr>
          <w:ilvl w:val="0"/>
          <w:numId w:val="20"/>
        </w:numPr>
        <w:spacing w:line="360" w:lineRule="auto"/>
        <w:rPr>
          <w:rFonts w:ascii="宋体"/>
        </w:rPr>
      </w:pPr>
      <w:r>
        <w:rPr>
          <w:rFonts w:hint="eastAsia" w:ascii="宋体" w:hAnsi="宋体"/>
        </w:rPr>
        <w:t>本合同中对于甲方付款和乙方交付使用有先决条件约定的，按约定执行。</w:t>
      </w:r>
    </w:p>
    <w:p>
      <w:pPr>
        <w:spacing w:before="180" w:line="360" w:lineRule="auto"/>
        <w:outlineLvl w:val="0"/>
        <w:rPr>
          <w:rFonts w:ascii="宋体" w:hAnsi="宋体"/>
          <w:b/>
          <w:sz w:val="24"/>
        </w:rPr>
      </w:pPr>
      <w:r>
        <w:rPr>
          <w:rFonts w:hint="eastAsia" w:ascii="宋体" w:hAnsi="宋体"/>
          <w:b/>
          <w:sz w:val="24"/>
        </w:rPr>
        <w:t>二十一、合同变更</w:t>
      </w:r>
    </w:p>
    <w:p>
      <w:pPr>
        <w:widowControl/>
        <w:numPr>
          <w:ilvl w:val="1"/>
          <w:numId w:val="21"/>
        </w:numPr>
        <w:tabs>
          <w:tab w:val="left" w:pos="540"/>
        </w:tabs>
        <w:spacing w:line="360" w:lineRule="auto"/>
        <w:rPr>
          <w:rFonts w:ascii="宋体" w:hAnsi="宋体"/>
        </w:rPr>
      </w:pPr>
      <w:r>
        <w:rPr>
          <w:rFonts w:hint="eastAsia" w:ascii="宋体" w:hAnsi="宋体"/>
        </w:rPr>
        <w:t>合同所有设备及零部件原则上不允许品牌变更。由于乙方的原因出现品牌变更，乙方提出申请获得甲方批准后方可实施，甲方有权处以变更前品牌零部件金额的10%罚款，如变更后品牌零部件的金额变小则乙方需向甲方补回相应的差价，如变更品牌后零部件对应的金额大于原金额，甲方不向乙方补偿任何费用。乙方应保证所供应货物必须为投标供货清单中列明的名牌，不允许将货物转包给其他厂家生产，如乙方出现上述情况，甲方有权拒绝收货或者退货。相关的技术及商务处理，需于竣工验收前处理完成。</w:t>
      </w:r>
    </w:p>
    <w:p>
      <w:pPr>
        <w:tabs>
          <w:tab w:val="left" w:pos="540"/>
        </w:tabs>
        <w:spacing w:line="360" w:lineRule="auto"/>
        <w:ind w:left="510"/>
        <w:rPr>
          <w:rFonts w:ascii="宋体" w:hAnsi="宋体"/>
        </w:rPr>
      </w:pPr>
      <w:r>
        <w:rPr>
          <w:rFonts w:hint="eastAsia" w:ascii="宋体" w:hAnsi="宋体"/>
        </w:rPr>
        <w:t>零部件金额若投标文件报价明细表有同类设备的按投标文件报价确认，若投标文件中没有按市场询价后确定。</w:t>
      </w:r>
    </w:p>
    <w:p>
      <w:pPr>
        <w:widowControl/>
        <w:numPr>
          <w:ilvl w:val="0"/>
          <w:numId w:val="21"/>
        </w:numPr>
        <w:spacing w:line="360" w:lineRule="auto"/>
        <w:rPr>
          <w:rFonts w:ascii="宋体" w:hAnsi="宋体"/>
        </w:rPr>
      </w:pPr>
      <w:r>
        <w:rPr>
          <w:rFonts w:hint="eastAsia" w:ascii="宋体"/>
        </w:rPr>
        <w:t>因甲方的原因变更合同货物的，甲方应以书面形式通知乙方，并经双方协商一致签署有关变更文件。如因此造成乙方履行合同义务的价格或时间增减，将对合同价、交货时间、质保期进行公平调整。</w:t>
      </w:r>
      <w:r>
        <w:rPr>
          <w:rFonts w:hint="eastAsia" w:hAnsi="宋体"/>
        </w:rPr>
        <w:t>乙方据此要求的调整必须在收到甲方通知后30天内提出，否则视为同意甲方变更方案</w:t>
      </w:r>
      <w:r>
        <w:rPr>
          <w:rFonts w:hint="eastAsia" w:ascii="宋体"/>
        </w:rPr>
        <w:t>。</w:t>
      </w:r>
    </w:p>
    <w:p>
      <w:pPr>
        <w:widowControl/>
        <w:numPr>
          <w:ilvl w:val="0"/>
          <w:numId w:val="21"/>
        </w:numPr>
        <w:spacing w:line="360" w:lineRule="auto"/>
        <w:rPr>
          <w:rFonts w:ascii="宋体" w:hAnsi="宋体"/>
        </w:rPr>
      </w:pPr>
      <w:r>
        <w:rPr>
          <w:rFonts w:hint="eastAsia" w:ascii="宋体"/>
        </w:rPr>
        <w:t>因甲方的原因，采购合同货物不变，到货之后安装的时间延迟的，安装调试、质保培训等内容的服务期限顺延。</w:t>
      </w:r>
    </w:p>
    <w:p>
      <w:pPr>
        <w:widowControl/>
        <w:numPr>
          <w:ilvl w:val="0"/>
          <w:numId w:val="21"/>
        </w:numPr>
        <w:spacing w:line="360" w:lineRule="auto"/>
        <w:rPr>
          <w:rFonts w:ascii="宋体" w:hAnsi="宋体"/>
        </w:rPr>
      </w:pPr>
      <w:r>
        <w:rPr>
          <w:rFonts w:hint="eastAsia" w:ascii="宋体"/>
        </w:rPr>
        <w:t>甲方依现场实际工艺需要对采购的设备或零部件提出数量增加需求时，设备或零部件价格依投标文件报价明细表的货物单价为准，合同总价根据实际数量结算，乙方不得以此为由增加其他不相关费用。无论</w:t>
      </w:r>
      <w:r>
        <w:rPr>
          <w:rFonts w:hint="eastAsia" w:ascii="宋体" w:hAnsi="宋体"/>
        </w:rPr>
        <w:t>是按原合同要求，或是根据现场实际情况作出变更提供货物，乙方都不能免除其对货物应承担的责任。</w:t>
      </w:r>
    </w:p>
    <w:p>
      <w:pPr>
        <w:widowControl/>
        <w:numPr>
          <w:ilvl w:val="0"/>
          <w:numId w:val="21"/>
        </w:numPr>
        <w:spacing w:line="360" w:lineRule="auto"/>
        <w:rPr>
          <w:rFonts w:ascii="宋体" w:hAnsi="宋体"/>
        </w:rPr>
      </w:pPr>
      <w:r>
        <w:rPr>
          <w:rFonts w:hint="eastAsia" w:ascii="宋体" w:hAnsi="宋体"/>
        </w:rPr>
        <w:t>若乙方在合同履约过程中任何</w:t>
      </w:r>
      <w:r>
        <w:rPr>
          <w:rFonts w:ascii="宋体" w:hAnsi="宋体"/>
        </w:rPr>
        <w:t>经营信息或资格</w:t>
      </w:r>
      <w:r>
        <w:rPr>
          <w:rFonts w:hint="eastAsia" w:ascii="宋体" w:hAnsi="宋体"/>
        </w:rPr>
        <w:t>发生变更，应即时以</w:t>
      </w:r>
      <w:r>
        <w:rPr>
          <w:rFonts w:ascii="宋体" w:hAnsi="宋体"/>
        </w:rPr>
        <w:t>书面信息通知甲方</w:t>
      </w:r>
      <w:r>
        <w:rPr>
          <w:rFonts w:hint="eastAsia" w:ascii="宋体" w:hAnsi="宋体"/>
        </w:rPr>
        <w:t>。</w:t>
      </w:r>
    </w:p>
    <w:p>
      <w:pPr>
        <w:spacing w:before="180" w:line="360" w:lineRule="auto"/>
        <w:outlineLvl w:val="0"/>
        <w:rPr>
          <w:rFonts w:ascii="宋体" w:hAnsi="宋体"/>
          <w:b/>
          <w:sz w:val="24"/>
        </w:rPr>
      </w:pPr>
      <w:r>
        <w:rPr>
          <w:rFonts w:hint="eastAsia" w:ascii="宋体" w:hAnsi="宋体"/>
          <w:b/>
          <w:sz w:val="24"/>
        </w:rPr>
        <w:t>二十二、争端的解决</w:t>
      </w:r>
    </w:p>
    <w:p>
      <w:pPr>
        <w:widowControl/>
        <w:numPr>
          <w:ilvl w:val="0"/>
          <w:numId w:val="22"/>
        </w:numPr>
        <w:tabs>
          <w:tab w:val="left" w:pos="420"/>
          <w:tab w:val="left" w:pos="525"/>
        </w:tabs>
        <w:spacing w:line="360" w:lineRule="auto"/>
        <w:ind w:left="420"/>
        <w:rPr>
          <w:rFonts w:ascii="宋体"/>
        </w:rPr>
      </w:pPr>
      <w:r>
        <w:rPr>
          <w:rFonts w:hint="eastAsia" w:ascii="宋体"/>
        </w:rPr>
        <w:t>凡与本合同有关的一切争议，买卖双方应首先通过友好协商解决，如经协商后仍不能达成协议时，任何一方可以向甲方所在地有管辖权的人民法院提出诉讼。</w:t>
      </w:r>
    </w:p>
    <w:p>
      <w:pPr>
        <w:widowControl/>
        <w:numPr>
          <w:ilvl w:val="0"/>
          <w:numId w:val="22"/>
        </w:numPr>
        <w:tabs>
          <w:tab w:val="left" w:pos="420"/>
          <w:tab w:val="left" w:pos="525"/>
        </w:tabs>
        <w:spacing w:line="360" w:lineRule="auto"/>
        <w:ind w:left="420"/>
        <w:rPr>
          <w:rFonts w:ascii="宋体"/>
        </w:rPr>
      </w:pPr>
      <w:r>
        <w:rPr>
          <w:rFonts w:hint="eastAsia" w:ascii="宋体"/>
        </w:rPr>
        <w:t>在法院审理期间，除提交法院审理的事项外，合同</w:t>
      </w:r>
      <w:r>
        <w:rPr>
          <w:rFonts w:hint="eastAsia" w:hAnsi="宋体"/>
        </w:rPr>
        <w:t>其他部份</w:t>
      </w:r>
      <w:r>
        <w:rPr>
          <w:rFonts w:hint="eastAsia" w:ascii="宋体"/>
        </w:rPr>
        <w:t>仍应继续履行。</w:t>
      </w:r>
    </w:p>
    <w:p>
      <w:pPr>
        <w:spacing w:before="180" w:line="360" w:lineRule="auto"/>
        <w:outlineLvl w:val="0"/>
        <w:rPr>
          <w:rFonts w:ascii="宋体" w:hAnsi="宋体"/>
          <w:b/>
          <w:sz w:val="24"/>
        </w:rPr>
      </w:pPr>
      <w:r>
        <w:rPr>
          <w:rFonts w:hint="eastAsia" w:ascii="宋体" w:hAnsi="宋体"/>
          <w:b/>
          <w:sz w:val="24"/>
        </w:rPr>
        <w:t>二十三、适用法律</w:t>
      </w:r>
    </w:p>
    <w:p>
      <w:pPr>
        <w:widowControl/>
        <w:numPr>
          <w:ilvl w:val="0"/>
          <w:numId w:val="23"/>
        </w:numPr>
        <w:tabs>
          <w:tab w:val="left" w:pos="540"/>
        </w:tabs>
        <w:spacing w:line="360" w:lineRule="auto"/>
        <w:ind w:hanging="1680"/>
        <w:outlineLvl w:val="1"/>
        <w:rPr>
          <w:rFonts w:ascii="宋体"/>
        </w:rPr>
      </w:pPr>
      <w:r>
        <w:rPr>
          <w:rFonts w:hint="eastAsia" w:ascii="宋体"/>
        </w:rPr>
        <w:t>本合同按照中华人民共和国的法律进行解释。</w:t>
      </w:r>
    </w:p>
    <w:p>
      <w:pPr>
        <w:spacing w:before="180" w:line="360" w:lineRule="auto"/>
        <w:outlineLvl w:val="0"/>
        <w:rPr>
          <w:rFonts w:ascii="宋体" w:hAnsi="宋体"/>
          <w:b/>
          <w:sz w:val="24"/>
        </w:rPr>
      </w:pPr>
      <w:r>
        <w:rPr>
          <w:rFonts w:hint="eastAsia" w:ascii="宋体" w:hAnsi="宋体"/>
          <w:b/>
          <w:sz w:val="24"/>
        </w:rPr>
        <w:t>二十四、通知</w:t>
      </w:r>
    </w:p>
    <w:p>
      <w:pPr>
        <w:widowControl/>
        <w:numPr>
          <w:ilvl w:val="6"/>
          <w:numId w:val="22"/>
        </w:numPr>
        <w:tabs>
          <w:tab w:val="left" w:pos="540"/>
        </w:tabs>
        <w:spacing w:line="360" w:lineRule="auto"/>
        <w:ind w:left="540" w:hanging="540"/>
        <w:rPr>
          <w:rFonts w:ascii="宋体"/>
        </w:rPr>
      </w:pPr>
      <w:r>
        <w:rPr>
          <w:rFonts w:hint="eastAsia" w:ascii="宋体"/>
        </w:rPr>
        <w:t>本合同一方给对方的通知应用书面形式送达对方的地址，电传或传真要经对方的书面形式确认，以电报形式通知的，以邮电局发出电报的第二天视为送达。</w:t>
      </w:r>
    </w:p>
    <w:p>
      <w:pPr>
        <w:widowControl/>
        <w:numPr>
          <w:ilvl w:val="6"/>
          <w:numId w:val="22"/>
        </w:numPr>
        <w:tabs>
          <w:tab w:val="left" w:pos="540"/>
        </w:tabs>
        <w:spacing w:line="360" w:lineRule="auto"/>
        <w:ind w:left="540" w:hanging="540"/>
        <w:rPr>
          <w:rFonts w:ascii="宋体"/>
        </w:rPr>
      </w:pPr>
      <w:r>
        <w:rPr>
          <w:rFonts w:hint="eastAsia" w:ascii="宋体" w:hAnsi="宋体"/>
          <w:szCs w:val="21"/>
        </w:rPr>
        <w:t>买卖双方分别指定以下联系人负责本合同执行过程中的信息传递和确认。</w:t>
      </w:r>
    </w:p>
    <w:p>
      <w:pPr>
        <w:tabs>
          <w:tab w:val="left" w:pos="540"/>
        </w:tabs>
        <w:spacing w:line="360" w:lineRule="auto"/>
        <w:ind w:left="540"/>
        <w:rPr>
          <w:rFonts w:ascii="宋体"/>
          <w:u w:val="single"/>
        </w:rPr>
      </w:pPr>
      <w:r>
        <w:rPr>
          <w:rFonts w:hint="eastAsia" w:ascii="宋体"/>
        </w:rPr>
        <w:t>甲方：</w:t>
      </w:r>
    </w:p>
    <w:p>
      <w:pPr>
        <w:tabs>
          <w:tab w:val="left" w:pos="540"/>
        </w:tabs>
        <w:spacing w:line="360" w:lineRule="auto"/>
        <w:ind w:left="540"/>
        <w:rPr>
          <w:rFonts w:ascii="宋体"/>
        </w:rPr>
      </w:pPr>
      <w:r>
        <w:rPr>
          <w:rFonts w:hint="eastAsia" w:ascii="宋体"/>
        </w:rPr>
        <w:t>乙方：</w:t>
      </w:r>
    </w:p>
    <w:p>
      <w:pPr>
        <w:numPr>
          <w:ilvl w:val="0"/>
          <w:numId w:val="22"/>
        </w:numPr>
        <w:tabs>
          <w:tab w:val="left" w:pos="420"/>
          <w:tab w:val="left" w:pos="525"/>
        </w:tabs>
        <w:spacing w:line="360" w:lineRule="auto"/>
        <w:ind w:left="420"/>
        <w:rPr>
          <w:rFonts w:ascii="宋体"/>
        </w:rPr>
      </w:pPr>
      <w:r>
        <w:rPr>
          <w:rFonts w:hint="eastAsia" w:ascii="宋体"/>
        </w:rPr>
        <w:t>通知以送到日期或通知书的生效日期为生效日期，两者中以较迟的日期为准。</w:t>
      </w:r>
    </w:p>
    <w:p>
      <w:pPr>
        <w:tabs>
          <w:tab w:val="left" w:pos="540"/>
        </w:tabs>
        <w:spacing w:line="360" w:lineRule="auto"/>
        <w:outlineLvl w:val="0"/>
        <w:rPr>
          <w:rFonts w:ascii="宋体"/>
        </w:rPr>
      </w:pPr>
      <w:r>
        <w:rPr>
          <w:rFonts w:hint="eastAsia" w:ascii="宋体" w:hAnsi="宋体"/>
          <w:b/>
          <w:sz w:val="24"/>
        </w:rPr>
        <w:t>二十五、税和关税</w:t>
      </w:r>
    </w:p>
    <w:p>
      <w:pPr>
        <w:widowControl/>
        <w:numPr>
          <w:ilvl w:val="0"/>
          <w:numId w:val="24"/>
        </w:numPr>
        <w:spacing w:line="360" w:lineRule="auto"/>
        <w:rPr>
          <w:rFonts w:ascii="宋体"/>
        </w:rPr>
      </w:pPr>
      <w:r>
        <w:rPr>
          <w:rFonts w:hint="eastAsia" w:ascii="宋体"/>
        </w:rPr>
        <w:t>根据中华人民共和国现行税法的有关规定执行，合同总价应包含增值税及其他相关税费，甲方不另行支付其他任何税费。增值税税率以增值税专用发票开具时，国家关于增值税相关的规定执行。</w:t>
      </w:r>
    </w:p>
    <w:p>
      <w:pPr>
        <w:spacing w:before="180" w:line="360" w:lineRule="auto"/>
        <w:outlineLvl w:val="0"/>
        <w:rPr>
          <w:rFonts w:ascii="宋体" w:hAnsi="宋体"/>
          <w:b/>
          <w:sz w:val="24"/>
        </w:rPr>
      </w:pPr>
      <w:r>
        <w:rPr>
          <w:rFonts w:hint="eastAsia" w:ascii="宋体" w:hAnsi="宋体"/>
          <w:b/>
          <w:sz w:val="24"/>
        </w:rPr>
        <w:t>二十六、合同生效</w:t>
      </w:r>
    </w:p>
    <w:p>
      <w:pPr>
        <w:spacing w:line="360" w:lineRule="auto"/>
        <w:ind w:left="17" w:hanging="17"/>
        <w:rPr>
          <w:rFonts w:ascii="宋体" w:hAnsi="宋体"/>
          <w:b/>
          <w:sz w:val="24"/>
        </w:rPr>
      </w:pPr>
      <w:r>
        <w:rPr>
          <w:rFonts w:hint="eastAsia" w:ascii="宋体"/>
        </w:rPr>
        <w:t>1．合同经双方加盖公章或合同专用章，且甲方收到乙方提交的履约保证金后生效，合同签署日期以较迟签注的日期为准。</w:t>
      </w:r>
    </w:p>
    <w:p>
      <w:pPr>
        <w:spacing w:before="180" w:line="360" w:lineRule="auto"/>
        <w:outlineLvl w:val="0"/>
        <w:rPr>
          <w:rFonts w:ascii="宋体" w:hAnsi="宋体"/>
          <w:b/>
          <w:sz w:val="24"/>
        </w:rPr>
      </w:pPr>
      <w:r>
        <w:rPr>
          <w:rFonts w:hint="eastAsia" w:ascii="宋体" w:hAnsi="宋体"/>
          <w:b/>
          <w:sz w:val="24"/>
        </w:rPr>
        <w:t>二十七、其它</w:t>
      </w:r>
    </w:p>
    <w:p>
      <w:pPr>
        <w:widowControl/>
        <w:numPr>
          <w:ilvl w:val="0"/>
          <w:numId w:val="25"/>
        </w:numPr>
        <w:spacing w:line="360" w:lineRule="auto"/>
        <w:rPr>
          <w:rFonts w:ascii="宋体" w:hAnsi="宋体"/>
          <w:b/>
          <w:sz w:val="24"/>
        </w:rPr>
      </w:pPr>
      <w:r>
        <w:rPr>
          <w:rFonts w:hint="eastAsia" w:ascii="宋体"/>
        </w:rPr>
        <w:t>中标通知书、投标文件、</w:t>
      </w:r>
      <w:r>
        <w:rPr>
          <w:rFonts w:hint="eastAsia" w:ascii="宋体" w:hAnsi="宋体"/>
        </w:rPr>
        <w:t>招标文件</w:t>
      </w:r>
      <w:r>
        <w:rPr>
          <w:rFonts w:hint="eastAsia" w:ascii="宋体"/>
        </w:rPr>
        <w:t>及</w:t>
      </w:r>
      <w:r>
        <w:rPr>
          <w:rFonts w:hint="eastAsia" w:ascii="宋体" w:hAnsi="宋体"/>
        </w:rPr>
        <w:t>本合同之所有附件均为本合同的有效组成部份，与本合同具有同样法律效力，解释的顺序以文件生成时间在后的为准。</w:t>
      </w:r>
    </w:p>
    <w:p>
      <w:pPr>
        <w:widowControl/>
        <w:numPr>
          <w:ilvl w:val="0"/>
          <w:numId w:val="25"/>
        </w:numPr>
        <w:spacing w:line="360" w:lineRule="auto"/>
        <w:rPr>
          <w:rFonts w:ascii="宋体" w:hAnsi="宋体"/>
          <w:b/>
          <w:sz w:val="24"/>
        </w:rPr>
      </w:pPr>
      <w:r>
        <w:rPr>
          <w:rFonts w:hint="eastAsia" w:ascii="宋体" w:hAnsi="宋体"/>
        </w:rPr>
        <w:t>在执行本合同的过程中，所有经买卖双方签署确认的文件（包括会议纪要、补充协议、合同修改书、往来信函等）均为本合同的有效组成部份，其生效日期为双方盖章或确认之日期。</w:t>
      </w:r>
    </w:p>
    <w:p>
      <w:pPr>
        <w:widowControl/>
        <w:numPr>
          <w:ilvl w:val="0"/>
          <w:numId w:val="25"/>
        </w:numPr>
        <w:spacing w:line="360" w:lineRule="auto"/>
        <w:rPr>
          <w:rFonts w:ascii="宋体" w:hAnsi="宋体"/>
          <w:b/>
          <w:spacing w:val="-4"/>
          <w:sz w:val="24"/>
          <w:szCs w:val="21"/>
        </w:rPr>
      </w:pPr>
      <w:r>
        <w:rPr>
          <w:rFonts w:hint="eastAsia" w:ascii="宋体" w:hAnsi="宋体"/>
          <w:spacing w:val="-4"/>
          <w:szCs w:val="21"/>
        </w:rPr>
        <w:t>除甲方事先以书面形式确认同意外，乙方不得部份或全部转让其应履行的合同项下的义务。</w:t>
      </w:r>
    </w:p>
    <w:p>
      <w:pPr>
        <w:widowControl/>
        <w:numPr>
          <w:ilvl w:val="0"/>
          <w:numId w:val="25"/>
        </w:numPr>
        <w:spacing w:line="360" w:lineRule="auto"/>
        <w:rPr>
          <w:rFonts w:ascii="宋体" w:hAnsi="宋体"/>
          <w:b/>
          <w:sz w:val="24"/>
        </w:rPr>
      </w:pPr>
      <w:r>
        <w:rPr>
          <w:rFonts w:hint="eastAsia" w:ascii="宋体"/>
        </w:rPr>
        <w:t>本合同一式</w:t>
      </w:r>
      <w:r>
        <w:rPr>
          <w:rFonts w:hint="eastAsia" w:ascii="宋体"/>
          <w:u w:val="single"/>
        </w:rPr>
        <w:t>陆</w:t>
      </w:r>
      <w:r>
        <w:rPr>
          <w:rFonts w:hint="eastAsia" w:ascii="宋体"/>
        </w:rPr>
        <w:t>份，甲方执其中</w:t>
      </w:r>
      <w:r>
        <w:rPr>
          <w:rFonts w:hint="eastAsia" w:ascii="宋体"/>
          <w:u w:val="single"/>
        </w:rPr>
        <w:t xml:space="preserve"> 肆 </w:t>
      </w:r>
      <w:r>
        <w:rPr>
          <w:rFonts w:hint="eastAsia" w:ascii="宋体"/>
        </w:rPr>
        <w:t>份，乙方执其中</w:t>
      </w:r>
      <w:r>
        <w:rPr>
          <w:rFonts w:hint="eastAsia" w:ascii="宋体"/>
          <w:u w:val="single"/>
        </w:rPr>
        <w:t>贰</w:t>
      </w:r>
      <w:r>
        <w:rPr>
          <w:rFonts w:hint="eastAsia" w:ascii="宋体"/>
        </w:rPr>
        <w:t>份。</w:t>
      </w:r>
    </w:p>
    <w:p>
      <w:pPr>
        <w:tabs>
          <w:tab w:val="left" w:pos="4500"/>
        </w:tabs>
        <w:spacing w:line="360" w:lineRule="auto"/>
        <w:rPr>
          <w:rFonts w:ascii="宋体" w:hAnsi="宋体"/>
        </w:rPr>
      </w:pPr>
      <w:r>
        <w:rPr>
          <w:rFonts w:hint="eastAsia" w:ascii="宋体" w:hAnsi="宋体"/>
        </w:rPr>
        <w:t>甲方（盖章）：                             乙方（盖章）：</w:t>
      </w:r>
    </w:p>
    <w:p>
      <w:pPr>
        <w:tabs>
          <w:tab w:val="left" w:pos="4500"/>
        </w:tabs>
        <w:spacing w:line="360" w:lineRule="auto"/>
        <w:rPr>
          <w:rFonts w:ascii="宋体" w:hAnsi="宋体"/>
        </w:rPr>
      </w:pPr>
      <w:r>
        <w:rPr>
          <w:rFonts w:hint="eastAsia" w:ascii="宋体" w:hAnsi="宋体"/>
        </w:rPr>
        <w:t>广州白云山明兴制药有限公司</w:t>
      </w:r>
      <w:r>
        <w:rPr>
          <w:rFonts w:hint="eastAsia" w:ascii="宋体" w:hAnsi="宋体"/>
        </w:rPr>
        <w:tab/>
      </w:r>
    </w:p>
    <w:p>
      <w:pPr>
        <w:tabs>
          <w:tab w:val="left" w:pos="4500"/>
        </w:tabs>
        <w:spacing w:line="360" w:lineRule="auto"/>
        <w:ind w:left="5670" w:hanging="5670" w:hangingChars="2700"/>
        <w:jc w:val="left"/>
        <w:rPr>
          <w:rFonts w:ascii="宋体" w:hAnsi="宋体"/>
        </w:rPr>
      </w:pPr>
      <w:r>
        <w:rPr>
          <w:rFonts w:hint="eastAsia" w:ascii="宋体" w:hAnsi="宋体"/>
        </w:rPr>
        <w:t>地    址：</w:t>
      </w:r>
      <w:r>
        <w:rPr>
          <w:rFonts w:hint="eastAsia" w:ascii="宋体" w:hAnsi="宋体"/>
        </w:rPr>
        <w:tab/>
      </w:r>
      <w:r>
        <w:rPr>
          <w:rFonts w:hint="eastAsia" w:ascii="宋体" w:hAnsi="宋体"/>
        </w:rPr>
        <w:t>地    址：</w:t>
      </w:r>
    </w:p>
    <w:p>
      <w:pPr>
        <w:tabs>
          <w:tab w:val="left" w:pos="4500"/>
        </w:tabs>
        <w:spacing w:line="360" w:lineRule="auto"/>
        <w:rPr>
          <w:rFonts w:ascii="宋体" w:hAnsi="宋体"/>
        </w:rPr>
      </w:pPr>
      <w:r>
        <w:rPr>
          <w:rFonts w:hint="eastAsia" w:ascii="宋体" w:hAnsi="宋体"/>
        </w:rPr>
        <w:t>电   话：</w:t>
      </w:r>
      <w:r>
        <w:rPr>
          <w:rFonts w:hint="eastAsia" w:ascii="宋体" w:hAnsi="宋体"/>
        </w:rPr>
        <w:tab/>
      </w:r>
      <w:r>
        <w:rPr>
          <w:rFonts w:hint="eastAsia" w:ascii="宋体" w:hAnsi="宋体"/>
        </w:rPr>
        <w:t>电话：</w:t>
      </w:r>
    </w:p>
    <w:p>
      <w:pPr>
        <w:tabs>
          <w:tab w:val="left" w:pos="4500"/>
        </w:tabs>
        <w:spacing w:line="360" w:lineRule="auto"/>
        <w:rPr>
          <w:rFonts w:ascii="宋体" w:hAnsi="宋体"/>
        </w:rPr>
      </w:pPr>
      <w:r>
        <w:rPr>
          <w:rFonts w:hint="eastAsia" w:ascii="宋体" w:hAnsi="宋体"/>
        </w:rPr>
        <w:t>开户银行：</w:t>
      </w:r>
      <w:r>
        <w:rPr>
          <w:rFonts w:hint="eastAsia" w:ascii="宋体" w:hAnsi="宋体"/>
        </w:rPr>
        <w:tab/>
      </w:r>
      <w:r>
        <w:rPr>
          <w:rFonts w:hint="eastAsia" w:ascii="宋体" w:hAnsi="宋体"/>
        </w:rPr>
        <w:t>开户银行：</w:t>
      </w:r>
    </w:p>
    <w:p>
      <w:pPr>
        <w:tabs>
          <w:tab w:val="left" w:pos="4500"/>
        </w:tabs>
        <w:spacing w:line="360" w:lineRule="auto"/>
        <w:rPr>
          <w:rFonts w:ascii="宋体" w:hAnsi="宋体"/>
        </w:rPr>
      </w:pPr>
      <w:r>
        <w:rPr>
          <w:rFonts w:hint="eastAsia" w:ascii="宋体" w:hAnsi="宋体"/>
        </w:rPr>
        <w:t>开户账号：</w:t>
      </w:r>
      <w:r>
        <w:rPr>
          <w:rFonts w:hint="eastAsia" w:ascii="宋体" w:hAnsi="宋体"/>
        </w:rPr>
        <w:tab/>
      </w:r>
      <w:r>
        <w:rPr>
          <w:rFonts w:hint="eastAsia" w:ascii="宋体" w:hAnsi="宋体"/>
        </w:rPr>
        <w:t>开户账号：</w:t>
      </w:r>
    </w:p>
    <w:p>
      <w:pPr>
        <w:tabs>
          <w:tab w:val="left" w:pos="4500"/>
        </w:tabs>
        <w:spacing w:line="360" w:lineRule="auto"/>
        <w:rPr>
          <w:rFonts w:ascii="宋体" w:hAnsi="宋体"/>
        </w:rPr>
      </w:pPr>
      <w:r>
        <w:rPr>
          <w:rFonts w:hint="eastAsia" w:ascii="宋体" w:hAnsi="宋体"/>
        </w:rPr>
        <w:t>日期：    年  月  日                      日期：    年  月  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tabs>
          <w:tab w:val="left" w:pos="840"/>
        </w:tabs>
        <w:ind w:left="840" w:hanging="840"/>
      </w:pPr>
      <w:rPr>
        <w:rFonts w:hint="eastAsia"/>
      </w:rPr>
    </w:lvl>
    <w:lvl w:ilvl="1" w:tentative="0">
      <w:start w:val="1"/>
      <w:numFmt w:val="decimal"/>
      <w:lvlText w:val="%2."/>
      <w:lvlJc w:val="left"/>
      <w:pPr>
        <w:tabs>
          <w:tab w:val="left" w:pos="1050"/>
        </w:tabs>
        <w:ind w:left="1050" w:hanging="630"/>
      </w:pPr>
      <w:rPr>
        <w:rFonts w:hint="default"/>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11"/>
    <w:multiLevelType w:val="multilevel"/>
    <w:tmpl w:val="00000011"/>
    <w:lvl w:ilvl="0" w:tentative="0">
      <w:start w:val="1"/>
      <w:numFmt w:val="decimal"/>
      <w:lvlText w:val="%1."/>
      <w:lvlJc w:val="left"/>
      <w:pPr>
        <w:tabs>
          <w:tab w:val="left" w:pos="0"/>
        </w:tabs>
        <w:ind w:left="510" w:hanging="510"/>
      </w:pPr>
      <w:rPr>
        <w:rFonts w:hint="eastAsia" w:eastAsia="宋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decimal"/>
      <w:lvlText w:val="%1."/>
      <w:lvlJc w:val="left"/>
      <w:pPr>
        <w:tabs>
          <w:tab w:val="left" w:pos="420"/>
        </w:tabs>
        <w:ind w:left="420" w:hanging="420"/>
      </w:pPr>
      <w:rPr>
        <w:rFonts w:hint="eastAsia" w:eastAsia="仿宋_GB2312"/>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6"/>
    <w:multiLevelType w:val="multilevel"/>
    <w:tmpl w:val="0000001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1B"/>
    <w:multiLevelType w:val="multilevel"/>
    <w:tmpl w:val="0000001B"/>
    <w:lvl w:ilvl="0" w:tentative="0">
      <w:start w:val="1"/>
      <w:numFmt w:val="bullet"/>
      <w:lvlText w:val=""/>
      <w:lvlJc w:val="left"/>
      <w:pPr>
        <w:ind w:left="845" w:hanging="420"/>
      </w:pPr>
      <w:rPr>
        <w:rFonts w:hint="default" w:ascii="Wingdings" w:hAnsi="Wingdings"/>
        <w:u w:val="none"/>
      </w:rPr>
    </w:lvl>
    <w:lvl w:ilvl="1" w:tentative="0">
      <w:start w:val="1"/>
      <w:numFmt w:val="bullet"/>
      <w:lvlText w:val=""/>
      <w:lvlJc w:val="left"/>
      <w:pPr>
        <w:ind w:left="1265" w:hanging="420"/>
      </w:pPr>
      <w:rPr>
        <w:rFonts w:hint="default" w:ascii="Wingdings" w:hAnsi="Wingdings"/>
        <w:u w:val="none"/>
      </w:rPr>
    </w:lvl>
    <w:lvl w:ilvl="2" w:tentative="0">
      <w:start w:val="1"/>
      <w:numFmt w:val="bullet"/>
      <w:lvlText w:val=""/>
      <w:lvlJc w:val="left"/>
      <w:pPr>
        <w:ind w:left="1685" w:hanging="420"/>
      </w:pPr>
      <w:rPr>
        <w:rFonts w:hint="default" w:ascii="Wingdings" w:hAnsi="Wingdings"/>
        <w:u w:val="none"/>
      </w:rPr>
    </w:lvl>
    <w:lvl w:ilvl="3" w:tentative="0">
      <w:start w:val="1"/>
      <w:numFmt w:val="bullet"/>
      <w:lvlText w:val=""/>
      <w:lvlJc w:val="left"/>
      <w:pPr>
        <w:ind w:left="2105" w:hanging="420"/>
      </w:pPr>
      <w:rPr>
        <w:rFonts w:hint="default" w:ascii="Wingdings" w:hAnsi="Wingdings"/>
        <w:u w:val="none"/>
      </w:rPr>
    </w:lvl>
    <w:lvl w:ilvl="4" w:tentative="0">
      <w:start w:val="1"/>
      <w:numFmt w:val="bullet"/>
      <w:lvlText w:val=""/>
      <w:lvlJc w:val="left"/>
      <w:pPr>
        <w:ind w:left="2525" w:hanging="420"/>
      </w:pPr>
      <w:rPr>
        <w:rFonts w:hint="default" w:ascii="Wingdings" w:hAnsi="Wingdings"/>
        <w:u w:val="none"/>
      </w:rPr>
    </w:lvl>
    <w:lvl w:ilvl="5" w:tentative="0">
      <w:start w:val="1"/>
      <w:numFmt w:val="bullet"/>
      <w:lvlText w:val=""/>
      <w:lvlJc w:val="left"/>
      <w:pPr>
        <w:ind w:left="2945" w:hanging="420"/>
      </w:pPr>
      <w:rPr>
        <w:rFonts w:hint="default" w:ascii="Wingdings" w:hAnsi="Wingdings"/>
        <w:u w:val="none"/>
      </w:rPr>
    </w:lvl>
    <w:lvl w:ilvl="6" w:tentative="0">
      <w:start w:val="1"/>
      <w:numFmt w:val="bullet"/>
      <w:lvlText w:val=""/>
      <w:lvlJc w:val="left"/>
      <w:pPr>
        <w:ind w:left="3365" w:hanging="420"/>
      </w:pPr>
      <w:rPr>
        <w:rFonts w:hint="default" w:ascii="Wingdings" w:hAnsi="Wingdings"/>
        <w:u w:val="none"/>
      </w:rPr>
    </w:lvl>
    <w:lvl w:ilvl="7" w:tentative="0">
      <w:start w:val="1"/>
      <w:numFmt w:val="bullet"/>
      <w:lvlText w:val=""/>
      <w:lvlJc w:val="left"/>
      <w:pPr>
        <w:ind w:left="3785" w:hanging="420"/>
      </w:pPr>
      <w:rPr>
        <w:rFonts w:hint="default" w:ascii="Wingdings" w:hAnsi="Wingdings"/>
        <w:u w:val="none"/>
      </w:rPr>
    </w:lvl>
    <w:lvl w:ilvl="8" w:tentative="0">
      <w:start w:val="1"/>
      <w:numFmt w:val="bullet"/>
      <w:lvlText w:val=""/>
      <w:lvlJc w:val="left"/>
      <w:pPr>
        <w:ind w:left="4205" w:hanging="420"/>
      </w:pPr>
      <w:rPr>
        <w:rFonts w:hint="default" w:ascii="Wingdings" w:hAnsi="Wingdings"/>
        <w:u w:val="none"/>
      </w:rPr>
    </w:lvl>
  </w:abstractNum>
  <w:abstractNum w:abstractNumId="6">
    <w:nsid w:val="0000001C"/>
    <w:multiLevelType w:val="multilevel"/>
    <w:tmpl w:val="0000001C"/>
    <w:lvl w:ilvl="0" w:tentative="0">
      <w:start w:val="2"/>
      <w:numFmt w:val="decimal"/>
      <w:lvlText w:val="%1."/>
      <w:lvlJc w:val="left"/>
      <w:pPr>
        <w:tabs>
          <w:tab w:val="left" w:pos="0"/>
        </w:tabs>
        <w:ind w:left="510"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D"/>
    <w:multiLevelType w:val="multilevel"/>
    <w:tmpl w:val="0000001D"/>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03"/>
        </w:tabs>
        <w:ind w:left="703"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F"/>
    <w:multiLevelType w:val="multilevel"/>
    <w:tmpl w:val="0000001F"/>
    <w:lvl w:ilvl="0" w:tentative="0">
      <w:start w:val="1"/>
      <w:numFmt w:val="decimal"/>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rPr>
    </w:lvl>
    <w:lvl w:ilvl="2" w:tentative="0">
      <w:start w:val="1"/>
      <w:numFmt w:val="decimal"/>
      <w:lvlText w:val="%1.%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9">
    <w:nsid w:val="00000020"/>
    <w:multiLevelType w:val="multilevel"/>
    <w:tmpl w:val="00000020"/>
    <w:lvl w:ilvl="0" w:tentative="0">
      <w:start w:val="1"/>
      <w:numFmt w:val="decimal"/>
      <w:lvlText w:val="（%1）"/>
      <w:lvlJc w:val="left"/>
      <w:pPr>
        <w:tabs>
          <w:tab w:val="left" w:pos="840"/>
        </w:tabs>
        <w:ind w:left="840" w:hanging="840"/>
      </w:pPr>
      <w:rPr>
        <w:rFonts w:hint="eastAsia"/>
      </w:rPr>
    </w:lvl>
    <w:lvl w:ilvl="1" w:tentative="0">
      <w:start w:val="1"/>
      <w:numFmt w:val="decimal"/>
      <w:lvlText w:val="%2."/>
      <w:lvlJc w:val="left"/>
      <w:pPr>
        <w:tabs>
          <w:tab w:val="left" w:pos="420"/>
        </w:tabs>
        <w:ind w:left="930" w:hanging="510"/>
      </w:pPr>
      <w:rPr>
        <w:rFonts w:hint="default"/>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00000021"/>
    <w:multiLevelType w:val="multilevel"/>
    <w:tmpl w:val="00000021"/>
    <w:lvl w:ilvl="0" w:tentative="0">
      <w:start w:val="1"/>
      <w:numFmt w:val="decimal"/>
      <w:lvlText w:val="%1."/>
      <w:lvlJc w:val="left"/>
      <w:pPr>
        <w:tabs>
          <w:tab w:val="left" w:pos="425"/>
        </w:tabs>
        <w:ind w:left="425" w:hanging="425"/>
      </w:pPr>
      <w:rPr>
        <w:rFonts w:hint="eastAsia"/>
      </w:rPr>
    </w:lvl>
    <w:lvl w:ilvl="1" w:tentative="0">
      <w:start w:val="1"/>
      <w:numFmt w:val="lowerRoman"/>
      <w:lvlText w:val="%2）"/>
      <w:lvlJc w:val="left"/>
      <w:pPr>
        <w:tabs>
          <w:tab w:val="left" w:pos="992"/>
        </w:tabs>
        <w:ind w:left="992" w:hanging="567"/>
      </w:pPr>
      <w:rPr>
        <w:rFonts w:hint="eastAsia"/>
      </w:rPr>
    </w:lvl>
    <w:lvl w:ilvl="2" w:tentative="0">
      <w:start w:val="1"/>
      <w:numFmt w:val="upperLetter"/>
      <w:lvlText w:val="%3、"/>
      <w:lvlJc w:val="left"/>
      <w:pPr>
        <w:tabs>
          <w:tab w:val="left" w:pos="193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11">
    <w:nsid w:val="00000023"/>
    <w:multiLevelType w:val="multilevel"/>
    <w:tmpl w:val="00000023"/>
    <w:lvl w:ilvl="0" w:tentative="0">
      <w:start w:val="1"/>
      <w:numFmt w:val="decimal"/>
      <w:lvlText w:val="%1."/>
      <w:lvlJc w:val="left"/>
      <w:pPr>
        <w:tabs>
          <w:tab w:val="left" w:pos="525"/>
        </w:tabs>
        <w:ind w:left="525" w:hanging="420"/>
      </w:pPr>
      <w:rPr>
        <w:rFonts w:hint="eastAsia" w:eastAsia="仿宋_GB2312"/>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7"/>
    <w:multiLevelType w:val="multilevel"/>
    <w:tmpl w:val="00000027"/>
    <w:lvl w:ilvl="0" w:tentative="0">
      <w:start w:val="1"/>
      <w:numFmt w:val="decimal"/>
      <w:lvlText w:val="%1."/>
      <w:lvlJc w:val="left"/>
      <w:pPr>
        <w:tabs>
          <w:tab w:val="left" w:pos="1680"/>
        </w:tabs>
        <w:ind w:left="16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9"/>
    <w:multiLevelType w:val="multilevel"/>
    <w:tmpl w:val="00000029"/>
    <w:lvl w:ilvl="0" w:tentative="0">
      <w:start w:val="1"/>
      <w:numFmt w:val="decimal"/>
      <w:lvlText w:val="（%1）"/>
      <w:lvlJc w:val="left"/>
      <w:pPr>
        <w:tabs>
          <w:tab w:val="left" w:pos="840"/>
        </w:tabs>
        <w:ind w:left="840" w:hanging="840"/>
      </w:pPr>
      <w:rPr>
        <w:rFonts w:hint="eastAsia"/>
      </w:rPr>
    </w:lvl>
    <w:lvl w:ilvl="1" w:tentative="0">
      <w:start w:val="1"/>
      <w:numFmt w:val="decimal"/>
      <w:lvlText w:val="%2."/>
      <w:lvlJc w:val="left"/>
      <w:pPr>
        <w:tabs>
          <w:tab w:val="left" w:pos="1050"/>
        </w:tabs>
        <w:ind w:left="1050" w:hanging="63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A"/>
    <w:multiLevelType w:val="multilevel"/>
    <w:tmpl w:val="0000002A"/>
    <w:lvl w:ilvl="0" w:tentative="0">
      <w:start w:val="1"/>
      <w:numFmt w:val="decimal"/>
      <w:lvlText w:val="%1."/>
      <w:lvlJc w:val="left"/>
      <w:pPr>
        <w:tabs>
          <w:tab w:val="left" w:pos="0"/>
        </w:tabs>
        <w:ind w:left="510" w:hanging="510"/>
      </w:pPr>
      <w:rPr>
        <w:rFonts w:hint="eastAsia" w:eastAsia="宋体"/>
        <w:b w:val="0"/>
        <w:i w:val="0"/>
        <w:sz w:val="21"/>
        <w:szCs w:val="21"/>
      </w:rPr>
    </w:lvl>
    <w:lvl w:ilvl="1" w:tentative="0">
      <w:start w:val="1"/>
      <w:numFmt w:val="decimal"/>
      <w:lvlText w:val="%2."/>
      <w:lvlJc w:val="left"/>
      <w:pPr>
        <w:tabs>
          <w:tab w:val="left" w:pos="0"/>
        </w:tabs>
        <w:ind w:left="510" w:hanging="51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C"/>
    <w:multiLevelType w:val="multilevel"/>
    <w:tmpl w:val="0000002C"/>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0153048B"/>
    <w:multiLevelType w:val="multilevel"/>
    <w:tmpl w:val="0153048B"/>
    <w:lvl w:ilvl="0" w:tentative="0">
      <w:start w:val="1"/>
      <w:numFmt w:val="decimal"/>
      <w:lvlText w:val="%1."/>
      <w:lvlJc w:val="left"/>
      <w:pPr>
        <w:tabs>
          <w:tab w:val="left" w:pos="0"/>
        </w:tabs>
        <w:ind w:left="510" w:hanging="51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7">
    <w:nsid w:val="06F92EC2"/>
    <w:multiLevelType w:val="multilevel"/>
    <w:tmpl w:val="06F92EC2"/>
    <w:lvl w:ilvl="0" w:tentative="0">
      <w:start w:val="1"/>
      <w:numFmt w:val="decimal"/>
      <w:lvlText w:val="%1."/>
      <w:lvlJc w:val="left"/>
      <w:pPr>
        <w:tabs>
          <w:tab w:val="left" w:pos="0"/>
        </w:tabs>
        <w:ind w:left="510" w:hanging="510"/>
      </w:pPr>
      <w:rPr>
        <w:rFonts w:hint="eastAsia"/>
        <w:sz w:val="21"/>
        <w:szCs w:val="21"/>
      </w:rPr>
    </w:lvl>
    <w:lvl w:ilvl="1" w:tentative="0">
      <w:start w:val="1"/>
      <w:numFmt w:val="lowerLetter"/>
      <w:lvlText w:val="%2)"/>
      <w:lvlJc w:val="left"/>
      <w:pPr>
        <w:tabs>
          <w:tab w:val="left" w:pos="0"/>
        </w:tabs>
        <w:ind w:left="0" w:hanging="420"/>
      </w:p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840"/>
        </w:tabs>
        <w:ind w:left="840" w:hanging="420"/>
      </w:p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8">
    <w:nsid w:val="070C162F"/>
    <w:multiLevelType w:val="multilevel"/>
    <w:tmpl w:val="070C162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0E900C5"/>
    <w:multiLevelType w:val="multilevel"/>
    <w:tmpl w:val="10E900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6B986C4"/>
    <w:multiLevelType w:val="singleLevel"/>
    <w:tmpl w:val="26B986C4"/>
    <w:lvl w:ilvl="0" w:tentative="0">
      <w:start w:val="1"/>
      <w:numFmt w:val="decimal"/>
      <w:suff w:val="space"/>
      <w:lvlText w:val="%1."/>
      <w:lvlJc w:val="left"/>
    </w:lvl>
  </w:abstractNum>
  <w:abstractNum w:abstractNumId="21">
    <w:nsid w:val="2B7F5C04"/>
    <w:multiLevelType w:val="multilevel"/>
    <w:tmpl w:val="2B7F5C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562"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2022D50"/>
    <w:multiLevelType w:val="multilevel"/>
    <w:tmpl w:val="32022D50"/>
    <w:lvl w:ilvl="0" w:tentative="0">
      <w:start w:val="1"/>
      <w:numFmt w:val="decimal"/>
      <w:lvlText w:val="%1."/>
      <w:lvlJc w:val="left"/>
      <w:pPr>
        <w:ind w:left="704"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3">
    <w:nsid w:val="5A10E506"/>
    <w:multiLevelType w:val="singleLevel"/>
    <w:tmpl w:val="5A10E506"/>
    <w:lvl w:ilvl="0" w:tentative="0">
      <w:start w:val="1"/>
      <w:numFmt w:val="bullet"/>
      <w:lvlText w:val=""/>
      <w:lvlJc w:val="left"/>
      <w:pPr>
        <w:ind w:left="420" w:hanging="420"/>
      </w:pPr>
      <w:rPr>
        <w:rFonts w:hint="default" w:ascii="Wingdings" w:hAnsi="Wingdings"/>
      </w:rPr>
    </w:lvl>
  </w:abstractNum>
  <w:abstractNum w:abstractNumId="24">
    <w:nsid w:val="662EAF08"/>
    <w:multiLevelType w:val="multilevel"/>
    <w:tmpl w:val="662EAF08"/>
    <w:lvl w:ilvl="0" w:tentative="0">
      <w:start w:val="1"/>
      <w:numFmt w:val="decimalZero"/>
      <w:lvlText w:val="URS%1"/>
      <w:lvlJc w:val="left"/>
      <w:pPr>
        <w:tabs>
          <w:tab w:val="left" w:pos="420"/>
        </w:tabs>
        <w:ind w:left="420" w:hanging="420"/>
      </w:pPr>
      <w:rPr>
        <w:rStyle w:val="14"/>
        <w:rFonts w:hint="default" w:ascii="宋体" w:hAnsi="宋体" w:eastAsia="宋体" w:cs="宋体"/>
        <w:b w:val="0"/>
        <w:bCs w:val="0"/>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3"/>
  </w:num>
  <w:num w:numId="2">
    <w:abstractNumId w:val="24"/>
  </w:num>
  <w:num w:numId="3">
    <w:abstractNumId w:val="7"/>
  </w:num>
  <w:num w:numId="4">
    <w:abstractNumId w:val="6"/>
  </w:num>
  <w:num w:numId="5">
    <w:abstractNumId w:val="13"/>
  </w:num>
  <w:num w:numId="6">
    <w:abstractNumId w:val="22"/>
  </w:num>
  <w:num w:numId="7">
    <w:abstractNumId w:val="10"/>
  </w:num>
  <w:num w:numId="8">
    <w:abstractNumId w:val="9"/>
  </w:num>
  <w:num w:numId="9">
    <w:abstractNumId w:val="0"/>
  </w:num>
  <w:num w:numId="10">
    <w:abstractNumId w:val="11"/>
  </w:num>
  <w:num w:numId="11">
    <w:abstractNumId w:val="21"/>
  </w:num>
  <w:num w:numId="12">
    <w:abstractNumId w:val="20"/>
  </w:num>
  <w:num w:numId="13">
    <w:abstractNumId w:val="16"/>
  </w:num>
  <w:num w:numId="14">
    <w:abstractNumId w:val="3"/>
  </w:num>
  <w:num w:numId="15">
    <w:abstractNumId w:val="8"/>
  </w:num>
  <w:num w:numId="16">
    <w:abstractNumId w:val="18"/>
  </w:num>
  <w:num w:numId="17">
    <w:abstractNumId w:val="15"/>
  </w:num>
  <w:num w:numId="18">
    <w:abstractNumId w:val="4"/>
  </w:num>
  <w:num w:numId="19">
    <w:abstractNumId w:val="19"/>
  </w:num>
  <w:num w:numId="20">
    <w:abstractNumId w:val="17"/>
  </w:num>
  <w:num w:numId="21">
    <w:abstractNumId w:val="14"/>
  </w:num>
  <w:num w:numId="22">
    <w:abstractNumId w:val="5"/>
  </w:num>
  <w:num w:numId="23">
    <w:abstractNumId w:val="12"/>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kY2NmNzgyNTQ5ODRkYjk5ZmNhMjRlMDI2Y2VkM2EifQ=="/>
  </w:docVars>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40C2"/>
    <w:rsid w:val="00247635"/>
    <w:rsid w:val="00252C7F"/>
    <w:rsid w:val="002747B0"/>
    <w:rsid w:val="00283593"/>
    <w:rsid w:val="002837F6"/>
    <w:rsid w:val="002A03DC"/>
    <w:rsid w:val="002A6BEC"/>
    <w:rsid w:val="002A7EC8"/>
    <w:rsid w:val="002B6A89"/>
    <w:rsid w:val="002C2BFA"/>
    <w:rsid w:val="002E648D"/>
    <w:rsid w:val="002E6DD7"/>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505C"/>
    <w:rsid w:val="006268B9"/>
    <w:rsid w:val="00641A7B"/>
    <w:rsid w:val="00645169"/>
    <w:rsid w:val="00645D17"/>
    <w:rsid w:val="00666ACC"/>
    <w:rsid w:val="00667ECA"/>
    <w:rsid w:val="006711F5"/>
    <w:rsid w:val="006858B6"/>
    <w:rsid w:val="006C087C"/>
    <w:rsid w:val="006C6FB0"/>
    <w:rsid w:val="006F2686"/>
    <w:rsid w:val="007178D0"/>
    <w:rsid w:val="0072110D"/>
    <w:rsid w:val="00725121"/>
    <w:rsid w:val="00736C45"/>
    <w:rsid w:val="00737BD7"/>
    <w:rsid w:val="007427C7"/>
    <w:rsid w:val="00750E89"/>
    <w:rsid w:val="0075159C"/>
    <w:rsid w:val="00757594"/>
    <w:rsid w:val="00767090"/>
    <w:rsid w:val="007A154B"/>
    <w:rsid w:val="007B18ED"/>
    <w:rsid w:val="007B5DD0"/>
    <w:rsid w:val="007C6845"/>
    <w:rsid w:val="007D321E"/>
    <w:rsid w:val="007D5598"/>
    <w:rsid w:val="007D6DAE"/>
    <w:rsid w:val="007E76E0"/>
    <w:rsid w:val="00805775"/>
    <w:rsid w:val="00806833"/>
    <w:rsid w:val="00812C15"/>
    <w:rsid w:val="0083671B"/>
    <w:rsid w:val="00840B7C"/>
    <w:rsid w:val="00842D58"/>
    <w:rsid w:val="008526F6"/>
    <w:rsid w:val="0085363F"/>
    <w:rsid w:val="0085586F"/>
    <w:rsid w:val="008676D3"/>
    <w:rsid w:val="00871830"/>
    <w:rsid w:val="00883C1C"/>
    <w:rsid w:val="00887DFE"/>
    <w:rsid w:val="00893E14"/>
    <w:rsid w:val="008A496C"/>
    <w:rsid w:val="008B7088"/>
    <w:rsid w:val="008C4218"/>
    <w:rsid w:val="008D77D6"/>
    <w:rsid w:val="008E1B52"/>
    <w:rsid w:val="008F19F7"/>
    <w:rsid w:val="008F7DBB"/>
    <w:rsid w:val="009001B9"/>
    <w:rsid w:val="00902BFF"/>
    <w:rsid w:val="00904594"/>
    <w:rsid w:val="00955317"/>
    <w:rsid w:val="009606A2"/>
    <w:rsid w:val="009614E9"/>
    <w:rsid w:val="00987110"/>
    <w:rsid w:val="009A1972"/>
    <w:rsid w:val="009D6E1B"/>
    <w:rsid w:val="00A20456"/>
    <w:rsid w:val="00A358D0"/>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 w:val="01CF1400"/>
    <w:rsid w:val="03B8732D"/>
    <w:rsid w:val="047433C4"/>
    <w:rsid w:val="06A64F55"/>
    <w:rsid w:val="0AA24833"/>
    <w:rsid w:val="0AEB3ADB"/>
    <w:rsid w:val="0E15476E"/>
    <w:rsid w:val="1160746F"/>
    <w:rsid w:val="120705C2"/>
    <w:rsid w:val="14E05041"/>
    <w:rsid w:val="18B60D92"/>
    <w:rsid w:val="18EE0441"/>
    <w:rsid w:val="18FE6393"/>
    <w:rsid w:val="1934492D"/>
    <w:rsid w:val="1AC91EB0"/>
    <w:rsid w:val="1B7B22DA"/>
    <w:rsid w:val="1F0102AB"/>
    <w:rsid w:val="220C5475"/>
    <w:rsid w:val="2692228A"/>
    <w:rsid w:val="29CB5C25"/>
    <w:rsid w:val="2AE1796F"/>
    <w:rsid w:val="2BC323B3"/>
    <w:rsid w:val="2BF52233"/>
    <w:rsid w:val="2F4C6E5F"/>
    <w:rsid w:val="32431DC0"/>
    <w:rsid w:val="37FB2225"/>
    <w:rsid w:val="39903780"/>
    <w:rsid w:val="3B600D6D"/>
    <w:rsid w:val="3CDE455B"/>
    <w:rsid w:val="436454D9"/>
    <w:rsid w:val="43DF34D8"/>
    <w:rsid w:val="47B15DC1"/>
    <w:rsid w:val="4B1D3925"/>
    <w:rsid w:val="4C9C6D0B"/>
    <w:rsid w:val="4DFD2BA1"/>
    <w:rsid w:val="4E7416CB"/>
    <w:rsid w:val="53CD420F"/>
    <w:rsid w:val="5420094E"/>
    <w:rsid w:val="544306A7"/>
    <w:rsid w:val="55182DEB"/>
    <w:rsid w:val="57F93682"/>
    <w:rsid w:val="5BD72F7E"/>
    <w:rsid w:val="5D9E14AD"/>
    <w:rsid w:val="5E360443"/>
    <w:rsid w:val="60420557"/>
    <w:rsid w:val="63921F4C"/>
    <w:rsid w:val="66E43751"/>
    <w:rsid w:val="6A7A3EC8"/>
    <w:rsid w:val="6CC52037"/>
    <w:rsid w:val="6FE82ACB"/>
    <w:rsid w:val="72A1604C"/>
    <w:rsid w:val="740E0851"/>
    <w:rsid w:val="76470CDF"/>
    <w:rsid w:val="79550401"/>
    <w:rsid w:val="7B7D63CD"/>
    <w:rsid w:val="7F701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7"/>
    <w:qFormat/>
    <w:uiPriority w:val="0"/>
    <w:pPr>
      <w:keepNext/>
      <w:widowControl/>
      <w:jc w:val="center"/>
      <w:outlineLvl w:val="0"/>
    </w:pPr>
    <w:rPr>
      <w:rFonts w:eastAsia="Arial"/>
      <w:b/>
      <w:kern w:val="0"/>
      <w:sz w:val="24"/>
      <w:lang w:val="da-DK" w:eastAsia="en-GB"/>
    </w:rPr>
  </w:style>
  <w:style w:type="paragraph" w:styleId="4">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semiHidden/>
    <w:unhideWhenUsed/>
    <w:qFormat/>
    <w:uiPriority w:val="99"/>
    <w:pPr>
      <w:spacing w:after="120"/>
    </w:pPr>
  </w:style>
  <w:style w:type="paragraph" w:styleId="5">
    <w:name w:val="annotation text"/>
    <w:basedOn w:val="1"/>
    <w:link w:val="25"/>
    <w:semiHidden/>
    <w:qFormat/>
    <w:uiPriority w:val="0"/>
    <w:pPr>
      <w:jc w:val="left"/>
    </w:pPr>
  </w:style>
  <w:style w:type="paragraph" w:styleId="6">
    <w:name w:val="Plain Text"/>
    <w:basedOn w:val="1"/>
    <w:qFormat/>
    <w:uiPriority w:val="0"/>
    <w:rPr>
      <w:rFonts w:ascii="宋体" w:hAnsi="Courier New"/>
      <w:kern w:val="0"/>
      <w:sz w:val="20"/>
      <w:szCs w:val="20"/>
    </w:rPr>
  </w:style>
  <w:style w:type="paragraph" w:styleId="7">
    <w:name w:val="Balloon Text"/>
    <w:basedOn w:val="1"/>
    <w:link w:val="2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annotation subject"/>
    <w:basedOn w:val="5"/>
    <w:next w:val="5"/>
    <w:link w:val="29"/>
    <w:qFormat/>
    <w:uiPriority w:val="0"/>
    <w:rPr>
      <w:b/>
      <w:bCs/>
    </w:rPr>
  </w:style>
  <w:style w:type="table" w:styleId="13">
    <w:name w:val="Table Grid"/>
    <w:basedOn w:val="12"/>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character" w:customStyle="1" w:styleId="17">
    <w:name w:val="标题 1 Char"/>
    <w:basedOn w:val="14"/>
    <w:link w:val="3"/>
    <w:qFormat/>
    <w:uiPriority w:val="0"/>
    <w:rPr>
      <w:rFonts w:ascii="Times New Roman" w:hAnsi="Times New Roman" w:eastAsia="Arial" w:cs="Times New Roman"/>
      <w:b/>
      <w:kern w:val="0"/>
      <w:sz w:val="24"/>
      <w:szCs w:val="20"/>
      <w:lang w:val="da-DK" w:eastAsia="en-GB"/>
    </w:rPr>
  </w:style>
  <w:style w:type="paragraph" w:customStyle="1" w:styleId="18">
    <w:name w:val="正文1"/>
    <w:basedOn w:val="1"/>
    <w:qFormat/>
    <w:uiPriority w:val="0"/>
    <w:pPr>
      <w:spacing w:line="312" w:lineRule="auto"/>
      <w:ind w:firstLine="200" w:firstLineChars="200"/>
    </w:pPr>
    <w:rPr>
      <w:lang w:val="zh-CN"/>
    </w:rPr>
  </w:style>
  <w:style w:type="paragraph" w:styleId="19">
    <w:name w:val="List Paragraph"/>
    <w:basedOn w:val="1"/>
    <w:qFormat/>
    <w:uiPriority w:val="0"/>
    <w:pPr>
      <w:ind w:firstLine="420" w:firstLineChars="200"/>
    </w:pPr>
    <w:rPr>
      <w:rFonts w:ascii="Calibri" w:hAnsi="Calibri"/>
      <w:szCs w:val="22"/>
    </w:rPr>
  </w:style>
  <w:style w:type="character" w:customStyle="1" w:styleId="20">
    <w:name w:val="正文文本 Char"/>
    <w:basedOn w:val="14"/>
    <w:link w:val="2"/>
    <w:semiHidden/>
    <w:qFormat/>
    <w:uiPriority w:val="99"/>
    <w:rPr>
      <w:rFonts w:ascii="Times New Roman" w:hAnsi="Times New Roman" w:eastAsia="宋体" w:cs="Times New Roman"/>
      <w:szCs w:val="20"/>
    </w:rPr>
  </w:style>
  <w:style w:type="character" w:customStyle="1" w:styleId="21">
    <w:name w:val="Text Char"/>
    <w:link w:val="22"/>
    <w:qFormat/>
    <w:locked/>
    <w:uiPriority w:val="0"/>
    <w:rPr>
      <w:rFonts w:eastAsia="宋体"/>
      <w:sz w:val="24"/>
      <w:lang w:eastAsia="en-US"/>
    </w:rPr>
  </w:style>
  <w:style w:type="paragraph" w:customStyle="1" w:styleId="22">
    <w:name w:val="Text"/>
    <w:basedOn w:val="1"/>
    <w:link w:val="21"/>
    <w:qFormat/>
    <w:uiPriority w:val="0"/>
    <w:pPr>
      <w:widowControl/>
      <w:spacing w:before="120"/>
    </w:pPr>
    <w:rPr>
      <w:rFonts w:asciiTheme="minorHAnsi" w:hAnsiTheme="minorHAnsi" w:cstheme="minorBidi"/>
      <w:sz w:val="24"/>
      <w:szCs w:val="22"/>
      <w:lang w:eastAsia="en-US"/>
    </w:rPr>
  </w:style>
  <w:style w:type="character" w:customStyle="1" w:styleId="23">
    <w:name w:val="标题 2 Char"/>
    <w:basedOn w:val="14"/>
    <w:link w:val="4"/>
    <w:qFormat/>
    <w:uiPriority w:val="0"/>
    <w:rPr>
      <w:rFonts w:ascii="Arial" w:hAnsi="Arial" w:eastAsia="黑体" w:cs="Times New Roman"/>
      <w:b/>
      <w:bCs/>
      <w:sz w:val="32"/>
      <w:szCs w:val="32"/>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5">
    <w:name w:val="批注文字 Char"/>
    <w:basedOn w:val="14"/>
    <w:link w:val="5"/>
    <w:semiHidden/>
    <w:qFormat/>
    <w:uiPriority w:val="0"/>
    <w:rPr>
      <w:rFonts w:ascii="Times New Roman" w:hAnsi="Times New Roman" w:eastAsia="宋体" w:cs="Times New Roman"/>
      <w:szCs w:val="20"/>
    </w:rPr>
  </w:style>
  <w:style w:type="paragraph" w:customStyle="1" w:styleId="26">
    <w:name w:val="Heading Left"/>
    <w:basedOn w:val="1"/>
    <w:qFormat/>
    <w:uiPriority w:val="0"/>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27">
    <w:name w:val="批注框文本 Char"/>
    <w:basedOn w:val="14"/>
    <w:link w:val="7"/>
    <w:semiHidden/>
    <w:qFormat/>
    <w:uiPriority w:val="99"/>
    <w:rPr>
      <w:rFonts w:ascii="Times New Roman" w:hAnsi="Times New Roman" w:eastAsia="宋体" w:cs="Times New Roman"/>
      <w:sz w:val="18"/>
      <w:szCs w:val="18"/>
    </w:rPr>
  </w:style>
  <w:style w:type="character" w:customStyle="1" w:styleId="28">
    <w:name w:val="Text Char Char"/>
    <w:qFormat/>
    <w:uiPriority w:val="0"/>
    <w:rPr>
      <w:sz w:val="24"/>
      <w:lang w:eastAsia="en-US"/>
    </w:rPr>
  </w:style>
  <w:style w:type="character" w:customStyle="1" w:styleId="29">
    <w:name w:val="批注主题 Char"/>
    <w:basedOn w:val="25"/>
    <w:link w:val="11"/>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9"/>
    <customShpInfo spid="_x0000_s2068"/>
    <customShpInfo spid="_x0000_s2067"/>
    <customShpInfo spid="_x0000_s2066"/>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4BDCF-6C0B-4CF1-B19D-BE902C155DC3}">
  <ds:schemaRefs/>
</ds:datastoreItem>
</file>

<file path=docProps/app.xml><?xml version="1.0" encoding="utf-8"?>
<Properties xmlns="http://schemas.openxmlformats.org/officeDocument/2006/extended-properties" xmlns:vt="http://schemas.openxmlformats.org/officeDocument/2006/docPropsVTypes">
  <Template>Normal</Template>
  <Pages>21</Pages>
  <Words>12491</Words>
  <Characters>12768</Characters>
  <Lines>61</Lines>
  <Paragraphs>17</Paragraphs>
  <TotalTime>41</TotalTime>
  <ScaleCrop>false</ScaleCrop>
  <LinksUpToDate>false</LinksUpToDate>
  <CharactersWithSpaces>12963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2022-10-10T03:15:00Z</dcterms:created>
  <dc:creator>123</dc:creator>
  <cp:lastModifiedBy>_Soso</cp:lastModifiedBy>
  <cp:lastPrinted>2023-01-13T01:02:00Z</cp:lastPrinted>
  <dcterms:modified xsi:type="dcterms:W3CDTF">2023-03-09T06:23:21Z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74E53AAE5BEE45AF9C5E91285429971F</vt:lpwstr>
  </property>
</Properties>
</file>